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870"/>
        </w:tabs>
        <w:spacing w:before="79"/>
        <w:ind w:left="100"/>
        <w:rPr>
          <w:rFonts w:hint="eastAsia" w:eastAsia="宋体"/>
          <w:lang w:eastAsia="zh-CN"/>
        </w:rPr>
      </w:pPr>
      <w:r>
        <w:pict>
          <v:shape id="_x0000_s1026" o:spid="_x0000_s1026" style="position:absolute;left:0pt;margin-left:128.9pt;margin-top:189.05pt;height:81.3pt;width:416.05pt;mso-position-horizontal-relative:page;z-index:-253570048;mso-width-relative:page;mso-height-relative:page;" fillcolor="#FFFFFF" filled="t" stroked="f" coordorigin="2578,3781" coordsize="8321,1626" path="m10898,4319l2578,4319,2578,4936,2578,5407,10898,5407,10898,4936,10898,4319m10898,3781l2578,3781,2578,4319,10898,4319,10898,3781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rect id="_x0000_s1027" o:spid="_x0000_s1027" o:spt="1" style="position:absolute;left:0pt;margin-left:128.85pt;margin-top:282.3pt;height:19.3pt;width:27.45pt;mso-position-horizontal-relative:page;z-index:-25356902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164.3pt;margin-top:282.3pt;height:19.3pt;width:27.5pt;mso-position-horizontal-relative:page;z-index:-25356800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199.7pt;margin-top:282.3pt;height:19.3pt;width:140.9pt;mso-position-horizontal-relative:page;z-index:-25356697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348.65pt;margin-top:282.3pt;height:19.3pt;width:84.25pt;mso-position-horizontal-relative:page;z-index:-25356595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1" o:spid="_x0000_s1031" o:spt="1" style="position:absolute;left:0pt;margin-left:440.85pt;margin-top:282.3pt;height:19.3pt;width:48.7pt;mso-position-horizontal-relative:page;z-index:-25356492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2" o:spid="_x0000_s1032" o:spt="1" style="position:absolute;left:0pt;margin-left:497.5pt;margin-top:282.3pt;height:19.3pt;width:47.3pt;mso-position-horizontal-relative:page;z-index:-25356390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3" o:spid="_x0000_s1033" o:spt="1" style="position:absolute;left:0pt;margin-left:128.85pt;margin-top:313.75pt;height:19.3pt;width:27.45pt;mso-position-horizontal-relative:page;z-index:-25356288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4" o:spid="_x0000_s1034" o:spt="1" style="position:absolute;left:0pt;margin-left:164.3pt;margin-top:313.75pt;height:19.3pt;width:27.5pt;mso-position-horizontal-relative:page;z-index:-25356185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5" o:spid="_x0000_s1035" o:spt="1" style="position:absolute;left:0pt;margin-left:199.7pt;margin-top:313.75pt;height:19.3pt;width:140.9pt;mso-position-horizontal-relative:page;z-index:-25356083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6" o:spid="_x0000_s1036" o:spt="1" style="position:absolute;left:0pt;margin-left:348.65pt;margin-top:313.75pt;height:19.3pt;width:84.25pt;mso-position-horizontal-relative:page;z-index:-25355980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7" o:spid="_x0000_s1037" o:spt="1" style="position:absolute;left:0pt;margin-left:440.85pt;margin-top:313.75pt;height:19.3pt;width:48.7pt;mso-position-horizontal-relative:page;z-index:-25355878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8" o:spid="_x0000_s1038" o:spt="1" style="position:absolute;left:0pt;margin-left:497.5pt;margin-top:313.75pt;height:19.3pt;width:47.3pt;mso-position-horizontal-relative:page;z-index:-25355776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9" o:spid="_x0000_s1039" o:spt="1" style="position:absolute;left:0pt;margin-left:128.85pt;margin-top:345.1pt;height:19.4pt;width:27.45pt;mso-position-horizontal-relative:page;z-index:-25355673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0" o:spid="_x0000_s1040" o:spt="1" style="position:absolute;left:0pt;margin-left:164.3pt;margin-top:345.1pt;height:19.4pt;width:27.5pt;mso-position-horizontal-relative:page;z-index:-25355571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1" o:spid="_x0000_s1041" o:spt="1" style="position:absolute;left:0pt;margin-left:199.7pt;margin-top:345.1pt;height:19.4pt;width:140.9pt;mso-position-horizontal-relative:page;z-index:-2535546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2" o:spid="_x0000_s1042" o:spt="1" style="position:absolute;left:0pt;margin-left:348.65pt;margin-top:345.1pt;height:19.4pt;width:84.25pt;mso-position-horizontal-relative:page;z-index:-2535536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3" o:spid="_x0000_s1043" o:spt="1" style="position:absolute;left:0pt;margin-left:440.85pt;margin-top:345.1pt;height:19.4pt;width:48.7pt;mso-position-horizontal-relative:page;z-index:-25355264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4" o:spid="_x0000_s1044" o:spt="1" style="position:absolute;left:0pt;margin-left:497.5pt;margin-top:345.1pt;height:19.4pt;width:47.3pt;mso-position-horizontal-relative:page;z-index:-25355161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试</w:t>
      </w:r>
      <w:r>
        <w:rPr>
          <w:spacing w:val="-3"/>
        </w:rPr>
        <w:t>卷</w:t>
      </w:r>
      <w:r>
        <w:t>分</w:t>
      </w:r>
      <w:r>
        <w:rPr>
          <w:spacing w:val="-3"/>
        </w:rPr>
        <w:t>析</w:t>
      </w:r>
      <w:r>
        <w:t>资料</w:t>
      </w:r>
      <w:r>
        <w:rPr>
          <w:rFonts w:hint="eastAsia" w:eastAsia="宋体"/>
          <w:lang w:val="en-US" w:eastAsia="zh-CN"/>
        </w:rPr>
        <w:t xml:space="preserve"> 咨询热线：027-85662303</w:t>
      </w:r>
      <w:r>
        <w:tab/>
      </w:r>
      <w:r>
        <w:rPr>
          <w:rFonts w:hint="eastAsia" w:eastAsia="宋体"/>
          <w:lang w:eastAsia="zh-CN"/>
        </w:rPr>
        <w:t>来源：网络</w:t>
      </w:r>
    </w:p>
    <w:p>
      <w:pPr>
        <w:pStyle w:val="2"/>
        <w:spacing w:before="9"/>
        <w:rPr>
          <w:sz w:val="20"/>
        </w:rPr>
      </w:pPr>
    </w:p>
    <w:tbl>
      <w:tblPr>
        <w:tblStyle w:val="3"/>
        <w:tblW w:w="9787" w:type="dxa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708"/>
        <w:gridCol w:w="709"/>
        <w:gridCol w:w="1702"/>
        <w:gridCol w:w="1277"/>
        <w:gridCol w:w="567"/>
        <w:gridCol w:w="1278"/>
        <w:gridCol w:w="1133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9787" w:type="dxa"/>
            <w:gridSpan w:val="9"/>
          </w:tcPr>
          <w:p>
            <w:pPr>
              <w:pStyle w:val="7"/>
              <w:spacing w:before="37"/>
              <w:ind w:left="2411" w:right="2409"/>
              <w:jc w:val="center"/>
              <w:rPr>
                <w:rFonts w:hint="eastAsia" w:ascii="思源黑体 CN Medium" w:hAnsi="思源黑体 CN Medium" w:eastAsia="思源黑体 CN Medium"/>
                <w:b w:val="0"/>
                <w:sz w:val="30"/>
              </w:rPr>
            </w:pPr>
            <w:r>
              <w:rPr>
                <w:rFonts w:hint="eastAsia" w:ascii="思源宋体 CN" w:hAnsi="思源宋体 CN" w:eastAsia="思源宋体 CN"/>
                <w:b/>
                <w:sz w:val="30"/>
              </w:rPr>
              <w:t xml:space="preserve">2019 </w:t>
            </w:r>
            <w:r>
              <w:rPr>
                <w:rFonts w:hint="eastAsia" w:ascii="思源黑体 CN Medium" w:hAnsi="思源黑体 CN Medium" w:eastAsia="思源黑体 CN Medium"/>
                <w:b w:val="0"/>
                <w:sz w:val="30"/>
              </w:rPr>
              <w:t>年成都市中考试卷分析——数学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06" w:type="dxa"/>
          </w:tcPr>
          <w:p>
            <w:pPr>
              <w:pStyle w:val="7"/>
              <w:spacing w:before="109"/>
              <w:ind w:right="161"/>
              <w:jc w:val="right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校区名称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spacing w:before="208"/>
              <w:ind w:left="227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广场校区</w:t>
            </w:r>
          </w:p>
        </w:tc>
        <w:tc>
          <w:tcPr>
            <w:tcW w:w="1702" w:type="dxa"/>
          </w:tcPr>
          <w:p>
            <w:pPr>
              <w:pStyle w:val="7"/>
              <w:spacing w:before="109"/>
              <w:ind w:left="348" w:right="343"/>
              <w:jc w:val="center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教师姓名</w:t>
            </w:r>
          </w:p>
        </w:tc>
        <w:tc>
          <w:tcPr>
            <w:tcW w:w="1844" w:type="dxa"/>
            <w:gridSpan w:val="2"/>
          </w:tcPr>
          <w:p>
            <w:pPr>
              <w:pStyle w:val="7"/>
              <w:spacing w:before="208"/>
              <w:ind w:left="7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7"/>
              <w:spacing w:before="109"/>
              <w:ind w:left="136" w:right="131"/>
              <w:jc w:val="center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教材版本</w:t>
            </w:r>
          </w:p>
        </w:tc>
        <w:tc>
          <w:tcPr>
            <w:tcW w:w="2240" w:type="dxa"/>
            <w:gridSpan w:val="2"/>
          </w:tcPr>
          <w:p>
            <w:pPr>
              <w:pStyle w:val="7"/>
              <w:spacing w:before="208"/>
              <w:ind w:left="635"/>
              <w:rPr>
                <w:sz w:val="24"/>
              </w:rPr>
            </w:pPr>
            <w:r>
              <w:rPr>
                <w:sz w:val="24"/>
              </w:rPr>
              <w:t>北师大版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306" w:type="dxa"/>
          </w:tcPr>
          <w:p>
            <w:pPr>
              <w:pStyle w:val="7"/>
              <w:spacing w:before="131"/>
              <w:ind w:right="161"/>
              <w:jc w:val="right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学科名称</w:t>
            </w:r>
          </w:p>
        </w:tc>
        <w:tc>
          <w:tcPr>
            <w:tcW w:w="1417" w:type="dxa"/>
            <w:gridSpan w:val="2"/>
          </w:tcPr>
          <w:p>
            <w:pPr>
              <w:pStyle w:val="7"/>
              <w:spacing w:before="230"/>
              <w:ind w:left="467"/>
              <w:rPr>
                <w:sz w:val="24"/>
              </w:rPr>
            </w:pPr>
            <w:r>
              <w:rPr>
                <w:sz w:val="24"/>
              </w:rPr>
              <w:t>数学</w:t>
            </w:r>
          </w:p>
        </w:tc>
        <w:tc>
          <w:tcPr>
            <w:tcW w:w="1702" w:type="dxa"/>
          </w:tcPr>
          <w:p>
            <w:pPr>
              <w:pStyle w:val="7"/>
              <w:spacing w:before="131"/>
              <w:ind w:left="348" w:right="343"/>
              <w:jc w:val="center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年级</w:t>
            </w:r>
          </w:p>
        </w:tc>
        <w:tc>
          <w:tcPr>
            <w:tcW w:w="1844" w:type="dxa"/>
            <w:gridSpan w:val="2"/>
          </w:tcPr>
          <w:p>
            <w:pPr>
              <w:pStyle w:val="7"/>
              <w:spacing w:before="2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初三</w:t>
            </w:r>
          </w:p>
        </w:tc>
        <w:tc>
          <w:tcPr>
            <w:tcW w:w="1278" w:type="dxa"/>
          </w:tcPr>
          <w:p>
            <w:pPr>
              <w:pStyle w:val="7"/>
              <w:spacing w:before="131"/>
              <w:ind w:left="136" w:right="131"/>
              <w:jc w:val="center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考试类别</w:t>
            </w:r>
          </w:p>
        </w:tc>
        <w:tc>
          <w:tcPr>
            <w:tcW w:w="2240" w:type="dxa"/>
            <w:gridSpan w:val="2"/>
          </w:tcPr>
          <w:p>
            <w:pPr>
              <w:pStyle w:val="7"/>
              <w:spacing w:before="230"/>
              <w:ind w:left="855" w:right="854"/>
              <w:jc w:val="center"/>
              <w:rPr>
                <w:sz w:val="24"/>
              </w:rPr>
            </w:pPr>
            <w:r>
              <w:rPr>
                <w:sz w:val="24"/>
              </w:rPr>
              <w:t>中考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06" w:type="dxa"/>
          </w:tcPr>
          <w:p>
            <w:pPr>
              <w:pStyle w:val="7"/>
              <w:spacing w:before="78"/>
              <w:ind w:left="107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eastAsia="思源黑体 CN Medium"/>
                <w:b w:val="0"/>
                <w:sz w:val="24"/>
              </w:rPr>
              <w:t>试卷名称</w:t>
            </w:r>
          </w:p>
        </w:tc>
        <w:tc>
          <w:tcPr>
            <w:tcW w:w="8481" w:type="dxa"/>
            <w:gridSpan w:val="8"/>
          </w:tcPr>
          <w:p>
            <w:pPr>
              <w:pStyle w:val="7"/>
              <w:spacing w:before="72"/>
              <w:ind w:left="1265" w:right="1259"/>
              <w:jc w:val="center"/>
              <w:rPr>
                <w:rFonts w:hint="eastAsia" w:ascii="思源黑体 CN Medium" w:hAnsi="思源黑体 CN Medium" w:eastAsia="思源黑体 CN Medium"/>
                <w:b w:val="0"/>
                <w:sz w:val="24"/>
              </w:rPr>
            </w:pPr>
            <w:r>
              <w:rPr>
                <w:rFonts w:hint="eastAsia" w:ascii="思源黑体 CN Medium" w:hAnsi="思源黑体 CN Medium" w:eastAsia="思源黑体 CN Medium"/>
                <w:b w:val="0"/>
                <w:sz w:val="24"/>
              </w:rPr>
              <w:t xml:space="preserve">成都市 </w:t>
            </w:r>
            <w:r>
              <w:rPr>
                <w:rFonts w:hint="eastAsia" w:ascii="思源宋体 CN" w:hAnsi="思源宋体 CN" w:eastAsia="思源宋体 CN"/>
                <w:b/>
                <w:sz w:val="24"/>
              </w:rPr>
              <w:t xml:space="preserve">2019 </w:t>
            </w:r>
            <w:r>
              <w:rPr>
                <w:rFonts w:hint="eastAsia" w:ascii="思源黑体 CN Medium" w:hAnsi="思源黑体 CN Medium" w:eastAsia="思源黑体 CN Medium"/>
                <w:b w:val="0"/>
                <w:sz w:val="24"/>
              </w:rPr>
              <w:t>年高中阶段教育学校统一招生考试——数学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1306" w:type="dxa"/>
            <w:vMerge w:val="restart"/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6"/>
              </w:rPr>
            </w:pPr>
          </w:p>
          <w:p>
            <w:pPr>
              <w:pStyle w:val="7"/>
              <w:ind w:left="347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宋体 CN" w:eastAsia="思源宋体 CN"/>
                <w:b/>
                <w:sz w:val="24"/>
              </w:rPr>
              <w:t xml:space="preserve">A </w:t>
            </w:r>
            <w:r>
              <w:rPr>
                <w:rFonts w:hint="eastAsia" w:ascii="思源黑体 CN Medium" w:eastAsia="思源黑体 CN Medium"/>
                <w:b w:val="0"/>
                <w:sz w:val="24"/>
              </w:rPr>
              <w:t>卷</w:t>
            </w:r>
          </w:p>
        </w:tc>
        <w:tc>
          <w:tcPr>
            <w:tcW w:w="8481" w:type="dxa"/>
            <w:gridSpan w:val="8"/>
            <w:shd w:val="clear" w:color="auto" w:fill="FFFFFF"/>
          </w:tcPr>
          <w:p>
            <w:pPr>
              <w:pStyle w:val="7"/>
              <w:spacing w:line="427" w:lineRule="exact"/>
              <w:ind w:left="1265" w:right="1259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宋体 CN" w:eastAsia="思源宋体 CN"/>
                <w:b/>
                <w:color w:val="212121"/>
                <w:sz w:val="21"/>
              </w:rPr>
              <w:t xml:space="preserve">A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 xml:space="preserve">卷（共 </w:t>
            </w:r>
            <w:r>
              <w:rPr>
                <w:rFonts w:hint="eastAsia" w:ascii="思源宋体 CN" w:eastAsia="思源宋体 CN"/>
                <w:b/>
                <w:color w:val="212121"/>
                <w:sz w:val="21"/>
              </w:rPr>
              <w:t xml:space="preserve">100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分）</w:t>
            </w:r>
          </w:p>
          <w:p>
            <w:pPr>
              <w:pStyle w:val="7"/>
              <w:spacing w:before="188"/>
              <w:ind w:left="1262" w:right="1259"/>
              <w:jc w:val="center"/>
              <w:rPr>
                <w:rFonts w:hint="eastAsia" w:ascii="思源黑体 CN Medium" w:hAns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hAnsi="思源黑体 CN Medium" w:eastAsia="思源黑体 CN Medium"/>
                <w:b w:val="0"/>
                <w:color w:val="212121"/>
                <w:sz w:val="21"/>
              </w:rPr>
              <w:t xml:space="preserve">第Ⅰ卷（选择题，共 </w:t>
            </w:r>
            <w:r>
              <w:rPr>
                <w:rFonts w:hint="eastAsia" w:ascii="思源宋体 CN" w:hAnsi="思源宋体 CN" w:eastAsia="思源宋体 CN"/>
                <w:b/>
                <w:color w:val="212121"/>
                <w:sz w:val="21"/>
              </w:rPr>
              <w:t xml:space="preserve">30 </w:t>
            </w:r>
            <w:r>
              <w:rPr>
                <w:rFonts w:hint="eastAsia" w:ascii="思源黑体 CN Medium" w:hAnsi="思源黑体 CN Medium" w:eastAsia="思源黑体 CN Medium"/>
                <w:b w:val="0"/>
                <w:color w:val="212121"/>
                <w:sz w:val="21"/>
              </w:rPr>
              <w:t>分）</w:t>
            </w:r>
          </w:p>
          <w:p>
            <w:pPr>
              <w:pStyle w:val="7"/>
              <w:spacing w:before="191"/>
              <w:ind w:left="107"/>
              <w:rPr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第一大题：选择题</w:t>
            </w:r>
            <w:r>
              <w:rPr>
                <w:color w:val="212121"/>
                <w:sz w:val="21"/>
              </w:rPr>
              <w:t>（本大题共 10 个小题，每小题 3 分，共 30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1"/>
              <w:ind w:left="11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题号</w:t>
            </w:r>
          </w:p>
        </w:tc>
        <w:tc>
          <w:tcPr>
            <w:tcW w:w="709" w:type="dxa"/>
          </w:tcPr>
          <w:p>
            <w:pPr>
              <w:pStyle w:val="7"/>
              <w:spacing w:before="1"/>
              <w:ind w:left="143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分值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before="1"/>
              <w:ind w:left="4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考点</w:t>
            </w:r>
          </w:p>
        </w:tc>
        <w:tc>
          <w:tcPr>
            <w:tcW w:w="1845" w:type="dxa"/>
            <w:gridSpan w:val="2"/>
          </w:tcPr>
          <w:p>
            <w:pPr>
              <w:pStyle w:val="7"/>
              <w:spacing w:before="1"/>
              <w:ind w:left="603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知识点</w:t>
            </w:r>
          </w:p>
        </w:tc>
        <w:tc>
          <w:tcPr>
            <w:tcW w:w="1133" w:type="dxa"/>
          </w:tcPr>
          <w:p>
            <w:pPr>
              <w:pStyle w:val="7"/>
              <w:spacing w:before="1"/>
              <w:ind w:right="134"/>
              <w:jc w:val="right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涉及年级</w:t>
            </w:r>
          </w:p>
        </w:tc>
        <w:tc>
          <w:tcPr>
            <w:tcW w:w="1107" w:type="dxa"/>
          </w:tcPr>
          <w:p>
            <w:pPr>
              <w:pStyle w:val="7"/>
              <w:spacing w:before="1"/>
              <w:ind w:left="4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难易程度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line="420" w:lineRule="exact"/>
              <w:ind w:left="9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80"/>
                <w:sz w:val="21"/>
              </w:rPr>
              <w:t>1</w:t>
            </w:r>
          </w:p>
        </w:tc>
        <w:tc>
          <w:tcPr>
            <w:tcW w:w="709" w:type="dxa"/>
          </w:tcPr>
          <w:p>
            <w:pPr>
              <w:pStyle w:val="7"/>
              <w:spacing w:before="89"/>
              <w:ind w:left="107"/>
              <w:rPr>
                <w:sz w:val="21"/>
              </w:rPr>
            </w:pPr>
            <w:r>
              <w:rPr>
                <w:color w:val="212121"/>
                <w:sz w:val="21"/>
              </w:rPr>
              <w:t>3 分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before="89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有理数的加减法</w:t>
            </w:r>
          </w:p>
        </w:tc>
        <w:tc>
          <w:tcPr>
            <w:tcW w:w="1845" w:type="dxa"/>
            <w:gridSpan w:val="2"/>
          </w:tcPr>
          <w:p>
            <w:pPr>
              <w:pStyle w:val="7"/>
              <w:spacing w:before="89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有理数及其运算</w:t>
            </w:r>
          </w:p>
        </w:tc>
        <w:tc>
          <w:tcPr>
            <w:tcW w:w="1133" w:type="dxa"/>
          </w:tcPr>
          <w:p>
            <w:pPr>
              <w:pStyle w:val="7"/>
              <w:spacing w:before="89"/>
              <w:ind w:right="134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七年级上</w:t>
            </w:r>
          </w:p>
        </w:tc>
        <w:tc>
          <w:tcPr>
            <w:tcW w:w="1107" w:type="dxa"/>
          </w:tcPr>
          <w:p>
            <w:pPr>
              <w:pStyle w:val="7"/>
              <w:spacing w:before="89"/>
              <w:ind w:left="2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简单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line="418" w:lineRule="exact"/>
              <w:ind w:left="9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80"/>
                <w:sz w:val="21"/>
              </w:rPr>
              <w:t>2</w:t>
            </w:r>
          </w:p>
        </w:tc>
        <w:tc>
          <w:tcPr>
            <w:tcW w:w="709" w:type="dxa"/>
          </w:tcPr>
          <w:p>
            <w:pPr>
              <w:pStyle w:val="7"/>
              <w:spacing w:before="87"/>
              <w:ind w:left="107"/>
              <w:rPr>
                <w:sz w:val="21"/>
              </w:rPr>
            </w:pPr>
            <w:r>
              <w:rPr>
                <w:color w:val="212121"/>
                <w:sz w:val="21"/>
              </w:rPr>
              <w:t>3 分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立体图形的三视图</w:t>
            </w:r>
          </w:p>
        </w:tc>
        <w:tc>
          <w:tcPr>
            <w:tcW w:w="1845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丰富的图形世界</w:t>
            </w:r>
          </w:p>
        </w:tc>
        <w:tc>
          <w:tcPr>
            <w:tcW w:w="1133" w:type="dxa"/>
          </w:tcPr>
          <w:p>
            <w:pPr>
              <w:pStyle w:val="7"/>
              <w:spacing w:before="87"/>
              <w:ind w:right="134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七年级上</w:t>
            </w:r>
          </w:p>
        </w:tc>
        <w:tc>
          <w:tcPr>
            <w:tcW w:w="1107" w:type="dxa"/>
          </w:tcPr>
          <w:p>
            <w:pPr>
              <w:pStyle w:val="7"/>
              <w:spacing w:before="87"/>
              <w:ind w:left="2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简单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line="418" w:lineRule="exact"/>
              <w:ind w:left="9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80"/>
                <w:sz w:val="21"/>
              </w:rPr>
              <w:t>3</w:t>
            </w:r>
          </w:p>
        </w:tc>
        <w:tc>
          <w:tcPr>
            <w:tcW w:w="709" w:type="dxa"/>
          </w:tcPr>
          <w:p>
            <w:pPr>
              <w:pStyle w:val="7"/>
              <w:spacing w:before="87"/>
              <w:ind w:left="107"/>
              <w:rPr>
                <w:sz w:val="21"/>
              </w:rPr>
            </w:pPr>
            <w:r>
              <w:rPr>
                <w:color w:val="212121"/>
                <w:sz w:val="21"/>
              </w:rPr>
              <w:t>3 分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科学记数法表示数</w:t>
            </w:r>
          </w:p>
        </w:tc>
        <w:tc>
          <w:tcPr>
            <w:tcW w:w="1845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有理数及其运算</w:t>
            </w:r>
          </w:p>
        </w:tc>
        <w:tc>
          <w:tcPr>
            <w:tcW w:w="1133" w:type="dxa"/>
          </w:tcPr>
          <w:p>
            <w:pPr>
              <w:pStyle w:val="7"/>
              <w:spacing w:before="87"/>
              <w:ind w:right="134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七年级上</w:t>
            </w:r>
          </w:p>
        </w:tc>
        <w:tc>
          <w:tcPr>
            <w:tcW w:w="1107" w:type="dxa"/>
          </w:tcPr>
          <w:p>
            <w:pPr>
              <w:pStyle w:val="7"/>
              <w:spacing w:before="87"/>
              <w:ind w:left="2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简单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11"/>
              <w:rPr>
                <w:sz w:val="21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80"/>
                <w:sz w:val="21"/>
              </w:rPr>
              <w:t>4</w:t>
            </w:r>
          </w:p>
        </w:tc>
        <w:tc>
          <w:tcPr>
            <w:tcW w:w="709" w:type="dxa"/>
          </w:tcPr>
          <w:p>
            <w:pPr>
              <w:pStyle w:val="7"/>
              <w:spacing w:before="5"/>
              <w:rPr>
                <w:sz w:val="28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color w:val="212121"/>
                <w:sz w:val="21"/>
              </w:rPr>
              <w:t>3 分</w:t>
            </w:r>
          </w:p>
        </w:tc>
        <w:tc>
          <w:tcPr>
            <w:tcW w:w="2979" w:type="dxa"/>
            <w:gridSpan w:val="2"/>
            <w:shd w:val="clear" w:color="auto" w:fill="FFFFFF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253"/>
              </w:tabs>
              <w:spacing w:before="90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z w:val="21"/>
              </w:rPr>
              <w:t>平移</w:t>
            </w: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3"/>
              </w:tabs>
              <w:spacing w:before="0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2"/>
                <w:sz w:val="21"/>
              </w:rPr>
              <w:t>点坐标的确定</w:t>
            </w:r>
          </w:p>
        </w:tc>
        <w:tc>
          <w:tcPr>
            <w:tcW w:w="1845" w:type="dxa"/>
            <w:gridSpan w:val="2"/>
            <w:shd w:val="clear" w:color="auto" w:fill="FFFFFF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53"/>
              </w:tabs>
              <w:spacing w:before="90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1"/>
                <w:sz w:val="21"/>
              </w:rPr>
              <w:t>平移与旋转</w:t>
            </w: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53"/>
              </w:tabs>
              <w:spacing w:before="0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2"/>
                <w:sz w:val="21"/>
              </w:rPr>
              <w:t>平面直角坐标系</w:t>
            </w:r>
          </w:p>
        </w:tc>
        <w:tc>
          <w:tcPr>
            <w:tcW w:w="1133" w:type="dxa"/>
            <w:shd w:val="clear" w:color="auto" w:fill="FFFFFF"/>
          </w:tcPr>
          <w:p>
            <w:pPr>
              <w:pStyle w:val="7"/>
              <w:spacing w:before="90"/>
              <w:ind w:left="143"/>
              <w:rPr>
                <w:sz w:val="21"/>
              </w:rPr>
            </w:pPr>
            <w:r>
              <w:rPr>
                <w:color w:val="212121"/>
                <w:spacing w:val="-1"/>
                <w:sz w:val="21"/>
              </w:rPr>
              <w:t>八年级下</w:t>
            </w: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ind w:left="143"/>
              <w:rPr>
                <w:sz w:val="21"/>
              </w:rPr>
            </w:pPr>
            <w:r>
              <w:rPr>
                <w:color w:val="212121"/>
                <w:spacing w:val="-1"/>
                <w:sz w:val="21"/>
              </w:rPr>
              <w:t>八年级上</w:t>
            </w:r>
          </w:p>
        </w:tc>
        <w:tc>
          <w:tcPr>
            <w:tcW w:w="1107" w:type="dxa"/>
          </w:tcPr>
          <w:p>
            <w:pPr>
              <w:pStyle w:val="7"/>
              <w:spacing w:before="5"/>
              <w:rPr>
                <w:sz w:val="28"/>
              </w:rPr>
            </w:pPr>
          </w:p>
          <w:p>
            <w:pPr>
              <w:pStyle w:val="7"/>
              <w:spacing w:before="1"/>
              <w:ind w:left="2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简单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line="418" w:lineRule="exact"/>
              <w:ind w:left="9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80"/>
                <w:sz w:val="21"/>
              </w:rPr>
              <w:t>5</w:t>
            </w:r>
          </w:p>
        </w:tc>
        <w:tc>
          <w:tcPr>
            <w:tcW w:w="709" w:type="dxa"/>
          </w:tcPr>
          <w:p>
            <w:pPr>
              <w:pStyle w:val="7"/>
              <w:spacing w:before="87"/>
              <w:ind w:left="107"/>
              <w:rPr>
                <w:sz w:val="21"/>
              </w:rPr>
            </w:pPr>
            <w:r>
              <w:rPr>
                <w:color w:val="212121"/>
                <w:sz w:val="21"/>
              </w:rPr>
              <w:t>3 分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角度大小的确定</w:t>
            </w:r>
          </w:p>
        </w:tc>
        <w:tc>
          <w:tcPr>
            <w:tcW w:w="1845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平行线与相交线</w:t>
            </w:r>
          </w:p>
        </w:tc>
        <w:tc>
          <w:tcPr>
            <w:tcW w:w="1133" w:type="dxa"/>
          </w:tcPr>
          <w:p>
            <w:pPr>
              <w:pStyle w:val="7"/>
              <w:spacing w:before="87"/>
              <w:ind w:right="134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七年级下</w:t>
            </w:r>
          </w:p>
        </w:tc>
        <w:tc>
          <w:tcPr>
            <w:tcW w:w="1107" w:type="dxa"/>
          </w:tcPr>
          <w:p>
            <w:pPr>
              <w:pStyle w:val="7"/>
              <w:spacing w:before="87"/>
              <w:ind w:left="2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简单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line="418" w:lineRule="exact"/>
              <w:ind w:left="9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80"/>
                <w:sz w:val="21"/>
              </w:rPr>
              <w:t>6</w:t>
            </w:r>
          </w:p>
        </w:tc>
        <w:tc>
          <w:tcPr>
            <w:tcW w:w="709" w:type="dxa"/>
          </w:tcPr>
          <w:p>
            <w:pPr>
              <w:pStyle w:val="7"/>
              <w:spacing w:before="87"/>
              <w:ind w:left="107"/>
              <w:rPr>
                <w:sz w:val="21"/>
              </w:rPr>
            </w:pPr>
            <w:r>
              <w:rPr>
                <w:color w:val="212121"/>
                <w:sz w:val="21"/>
              </w:rPr>
              <w:t>3 分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判断整式运算的对错</w:t>
            </w:r>
          </w:p>
        </w:tc>
        <w:tc>
          <w:tcPr>
            <w:tcW w:w="1845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整式的乘除</w:t>
            </w:r>
          </w:p>
        </w:tc>
        <w:tc>
          <w:tcPr>
            <w:tcW w:w="1133" w:type="dxa"/>
          </w:tcPr>
          <w:p>
            <w:pPr>
              <w:pStyle w:val="7"/>
              <w:spacing w:before="87"/>
              <w:ind w:right="134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七年级下</w:t>
            </w:r>
          </w:p>
        </w:tc>
        <w:tc>
          <w:tcPr>
            <w:tcW w:w="1107" w:type="dxa"/>
          </w:tcPr>
          <w:p>
            <w:pPr>
              <w:pStyle w:val="7"/>
              <w:spacing w:before="87"/>
              <w:ind w:left="2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简单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line="418" w:lineRule="exact"/>
              <w:ind w:left="9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80"/>
                <w:sz w:val="21"/>
              </w:rPr>
              <w:t>7</w:t>
            </w:r>
          </w:p>
        </w:tc>
        <w:tc>
          <w:tcPr>
            <w:tcW w:w="709" w:type="dxa"/>
          </w:tcPr>
          <w:p>
            <w:pPr>
              <w:pStyle w:val="7"/>
              <w:spacing w:before="87"/>
              <w:ind w:left="107"/>
              <w:rPr>
                <w:sz w:val="21"/>
              </w:rPr>
            </w:pPr>
            <w:r>
              <w:rPr>
                <w:color w:val="212121"/>
                <w:sz w:val="21"/>
              </w:rPr>
              <w:t>3 分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解分式方程</w:t>
            </w:r>
          </w:p>
        </w:tc>
        <w:tc>
          <w:tcPr>
            <w:tcW w:w="1845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分式与分式方程</w:t>
            </w:r>
          </w:p>
        </w:tc>
        <w:tc>
          <w:tcPr>
            <w:tcW w:w="1133" w:type="dxa"/>
          </w:tcPr>
          <w:p>
            <w:pPr>
              <w:pStyle w:val="7"/>
              <w:spacing w:before="87"/>
              <w:ind w:right="134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八年级下</w:t>
            </w:r>
          </w:p>
        </w:tc>
        <w:tc>
          <w:tcPr>
            <w:tcW w:w="1107" w:type="dxa"/>
          </w:tcPr>
          <w:p>
            <w:pPr>
              <w:pStyle w:val="7"/>
              <w:spacing w:before="87"/>
              <w:ind w:left="2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简单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line="418" w:lineRule="exact"/>
              <w:ind w:left="9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80"/>
                <w:sz w:val="21"/>
              </w:rPr>
              <w:t>8</w:t>
            </w:r>
          </w:p>
        </w:tc>
        <w:tc>
          <w:tcPr>
            <w:tcW w:w="709" w:type="dxa"/>
          </w:tcPr>
          <w:p>
            <w:pPr>
              <w:pStyle w:val="7"/>
              <w:spacing w:before="87"/>
              <w:ind w:left="107"/>
              <w:rPr>
                <w:sz w:val="21"/>
              </w:rPr>
            </w:pPr>
            <w:r>
              <w:rPr>
                <w:color w:val="212121"/>
                <w:sz w:val="21"/>
              </w:rPr>
              <w:t>3 分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中位数的确定</w:t>
            </w:r>
          </w:p>
        </w:tc>
        <w:tc>
          <w:tcPr>
            <w:tcW w:w="1845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数据的分析</w:t>
            </w:r>
          </w:p>
        </w:tc>
        <w:tc>
          <w:tcPr>
            <w:tcW w:w="1133" w:type="dxa"/>
          </w:tcPr>
          <w:p>
            <w:pPr>
              <w:pStyle w:val="7"/>
              <w:spacing w:before="87"/>
              <w:ind w:right="134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八年级上</w:t>
            </w:r>
          </w:p>
        </w:tc>
        <w:tc>
          <w:tcPr>
            <w:tcW w:w="1107" w:type="dxa"/>
          </w:tcPr>
          <w:p>
            <w:pPr>
              <w:pStyle w:val="7"/>
              <w:spacing w:before="87"/>
              <w:ind w:left="2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简单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line="418" w:lineRule="exact"/>
              <w:ind w:left="9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80"/>
                <w:sz w:val="21"/>
              </w:rPr>
              <w:t>9</w:t>
            </w:r>
          </w:p>
        </w:tc>
        <w:tc>
          <w:tcPr>
            <w:tcW w:w="709" w:type="dxa"/>
          </w:tcPr>
          <w:p>
            <w:pPr>
              <w:pStyle w:val="7"/>
              <w:spacing w:before="87"/>
              <w:ind w:left="107"/>
              <w:rPr>
                <w:sz w:val="21"/>
              </w:rPr>
            </w:pPr>
            <w:r>
              <w:rPr>
                <w:color w:val="212121"/>
                <w:sz w:val="21"/>
              </w:rPr>
              <w:t>3 分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圆周角大小的判定</w:t>
            </w:r>
          </w:p>
        </w:tc>
        <w:tc>
          <w:tcPr>
            <w:tcW w:w="1845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w w:val="100"/>
                <w:sz w:val="21"/>
              </w:rPr>
              <w:t>圆</w:t>
            </w:r>
          </w:p>
        </w:tc>
        <w:tc>
          <w:tcPr>
            <w:tcW w:w="1133" w:type="dxa"/>
          </w:tcPr>
          <w:p>
            <w:pPr>
              <w:pStyle w:val="7"/>
              <w:spacing w:before="87"/>
              <w:ind w:right="134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九年级下</w:t>
            </w:r>
          </w:p>
        </w:tc>
        <w:tc>
          <w:tcPr>
            <w:tcW w:w="1107" w:type="dxa"/>
          </w:tcPr>
          <w:p>
            <w:pPr>
              <w:pStyle w:val="7"/>
              <w:spacing w:before="87"/>
              <w:ind w:left="2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简单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line="418" w:lineRule="exact"/>
              <w:ind w:left="6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90"/>
                <w:sz w:val="21"/>
              </w:rPr>
              <w:t>10</w:t>
            </w:r>
          </w:p>
        </w:tc>
        <w:tc>
          <w:tcPr>
            <w:tcW w:w="709" w:type="dxa"/>
          </w:tcPr>
          <w:p>
            <w:pPr>
              <w:pStyle w:val="7"/>
              <w:spacing w:before="87"/>
              <w:ind w:left="107"/>
              <w:rPr>
                <w:sz w:val="21"/>
              </w:rPr>
            </w:pPr>
            <w:r>
              <w:rPr>
                <w:color w:val="212121"/>
                <w:sz w:val="21"/>
              </w:rPr>
              <w:t>3 分</w:t>
            </w:r>
          </w:p>
        </w:tc>
        <w:tc>
          <w:tcPr>
            <w:tcW w:w="2979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二次函数基本性质及其应用</w:t>
            </w:r>
          </w:p>
        </w:tc>
        <w:tc>
          <w:tcPr>
            <w:tcW w:w="1845" w:type="dxa"/>
            <w:gridSpan w:val="2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二次函数</w:t>
            </w:r>
          </w:p>
        </w:tc>
        <w:tc>
          <w:tcPr>
            <w:tcW w:w="1133" w:type="dxa"/>
          </w:tcPr>
          <w:p>
            <w:pPr>
              <w:pStyle w:val="7"/>
              <w:spacing w:before="87"/>
              <w:ind w:right="134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九年级下</w:t>
            </w:r>
          </w:p>
        </w:tc>
        <w:tc>
          <w:tcPr>
            <w:tcW w:w="1107" w:type="dxa"/>
          </w:tcPr>
          <w:p>
            <w:pPr>
              <w:pStyle w:val="7"/>
              <w:spacing w:before="87"/>
              <w:ind w:left="2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简单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1" w:type="dxa"/>
            <w:gridSpan w:val="8"/>
            <w:shd w:val="clear" w:color="auto" w:fill="FFFFFF"/>
          </w:tcPr>
          <w:p>
            <w:pPr>
              <w:pStyle w:val="7"/>
              <w:spacing w:line="427" w:lineRule="exact"/>
              <w:ind w:left="1265" w:right="1259"/>
              <w:jc w:val="center"/>
              <w:rPr>
                <w:rFonts w:hint="eastAsia" w:ascii="思源黑体 CN Medium" w:hAns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hAnsi="思源黑体 CN Medium" w:eastAsia="思源黑体 CN Medium"/>
                <w:b w:val="0"/>
                <w:color w:val="212121"/>
                <w:sz w:val="21"/>
              </w:rPr>
              <w:t xml:space="preserve">第Ⅱ卷（非选择题，共 </w:t>
            </w:r>
            <w:r>
              <w:rPr>
                <w:rFonts w:hint="eastAsia" w:ascii="思源宋体 CN" w:hAnsi="思源宋体 CN" w:eastAsia="思源宋体 CN"/>
                <w:b/>
                <w:color w:val="212121"/>
                <w:sz w:val="21"/>
              </w:rPr>
              <w:t xml:space="preserve">70 </w:t>
            </w:r>
            <w:r>
              <w:rPr>
                <w:rFonts w:hint="eastAsia" w:ascii="思源黑体 CN Medium" w:hAnsi="思源黑体 CN Medium" w:eastAsia="思源黑体 CN Medium"/>
                <w:b w:val="0"/>
                <w:color w:val="212121"/>
                <w:sz w:val="21"/>
              </w:rPr>
              <w:t>分）</w:t>
            </w:r>
          </w:p>
          <w:p>
            <w:pPr>
              <w:pStyle w:val="7"/>
              <w:spacing w:before="191"/>
              <w:ind w:left="107"/>
              <w:rPr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第二大题：填空题</w:t>
            </w:r>
            <w:r>
              <w:rPr>
                <w:color w:val="212121"/>
                <w:sz w:val="21"/>
              </w:rPr>
              <w:t>（本大题共 4 个小题，每小题 4 分，共 16 分）</w:t>
            </w:r>
          </w:p>
        </w:tc>
      </w:tr>
    </w:tbl>
    <w:p>
      <w:pPr>
        <w:pStyle w:val="2"/>
        <w:spacing w:before="13"/>
        <w:rPr>
          <w:sz w:val="24"/>
        </w:rPr>
      </w:pPr>
    </w:p>
    <w:p>
      <w:pPr>
        <w:spacing w:before="1"/>
        <w:ind w:left="4843" w:right="4942" w:firstLine="0"/>
        <w:jc w:val="center"/>
        <w:rPr>
          <w:rFonts w:ascii="Times New Roman"/>
          <w:b/>
          <w:sz w:val="15"/>
        </w:rPr>
      </w:pPr>
      <w:r>
        <w:pict>
          <v:rect id="_x0000_s1045" o:spid="_x0000_s1045" o:spt="1" style="position:absolute;left:0pt;margin-left:128.85pt;margin-top:-357.75pt;height:19.3pt;width:27.45pt;mso-position-horizontal-relative:page;z-index:-25355059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6" o:spid="_x0000_s1046" o:spt="1" style="position:absolute;left:0pt;margin-left:164.3pt;margin-top:-357.75pt;height:19.3pt;width:27.5pt;mso-position-horizontal-relative:page;z-index:-25354956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7" o:spid="_x0000_s1047" o:spt="1" style="position:absolute;left:0pt;margin-left:199.7pt;margin-top:-357.75pt;height:19.3pt;width:140.9pt;mso-position-horizontal-relative:page;z-index:-25354854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8" o:spid="_x0000_s1048" o:spt="1" style="position:absolute;left:0pt;margin-left:348.65pt;margin-top:-357.75pt;height:19.3pt;width:84.25pt;mso-position-horizontal-relative:page;z-index:-25354752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9" o:spid="_x0000_s1049" o:spt="1" style="position:absolute;left:0pt;margin-left:440.85pt;margin-top:-357.75pt;height:19.3pt;width:48.7pt;mso-position-horizontal-relative:page;z-index:-25354649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0" o:spid="_x0000_s1050" o:spt="1" style="position:absolute;left:0pt;margin-left:497.5pt;margin-top:-357.75pt;height:19.3pt;width:47.3pt;mso-position-horizontal-relative:page;z-index:-25354547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1" o:spid="_x0000_s1051" o:spt="1" style="position:absolute;left:0pt;margin-left:128.85pt;margin-top:-310.95pt;height:19.4pt;width:27.45pt;mso-position-horizontal-relative:page;z-index:-25354444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2" o:spid="_x0000_s1052" o:spt="1" style="position:absolute;left:0pt;margin-left:164.3pt;margin-top:-310.95pt;height:19.4pt;width:27.5pt;mso-position-horizontal-relative:page;z-index:-25354342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53" o:spid="_x0000_s1053" style="position:absolute;left:0pt;margin-left:199.7pt;margin-top:-326.3pt;height:50.3pt;width:140.9pt;mso-position-horizontal-relative:page;z-index:-253542400;mso-width-relative:page;mso-height-relative:page;" fillcolor="#FFFFFF" filled="t" stroked="f" coordorigin="3995,-6527" coordsize="2818,1006" path="m6813,-6527l3995,-6527,3995,-5991,3995,-5521,6813,-5521,6813,-5991,6813,-6527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4" o:spid="_x0000_s1054" style="position:absolute;left:0pt;margin-left:348.65pt;margin-top:-326.3pt;height:50.3pt;width:84.3pt;mso-position-horizontal-relative:page;z-index:-253541376;mso-width-relative:page;mso-height-relative:page;" fillcolor="#FFFFFF" filled="t" stroked="f" coordorigin="6973,-6527" coordsize="1686,1006" path="m8659,-6527l6973,-6527,6973,-5991,6973,-5521,8659,-5521,8659,-5991,8659,-6527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5" o:spid="_x0000_s1055" style="position:absolute;left:0pt;margin-left:440.85pt;margin-top:-326.3pt;height:50.3pt;width:48.75pt;mso-position-horizontal-relative:page;z-index:-253540352;mso-width-relative:page;mso-height-relative:page;" fillcolor="#FFFFFF" filled="t" stroked="f" coordorigin="8817,-6527" coordsize="975,1006" path="m9792,-6527l8817,-6527,8817,-5991,8817,-5521,9792,-5521,9792,-5991,9792,-6527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rect id="_x0000_s1056" o:spid="_x0000_s1056" o:spt="1" style="position:absolute;left:0pt;margin-left:497.5pt;margin-top:-310.95pt;height:19.4pt;width:47.3pt;mso-position-horizontal-relative:page;z-index:-25353932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7" o:spid="_x0000_s1057" o:spt="1" style="position:absolute;left:0pt;margin-left:128.85pt;margin-top:-264.05pt;height:19.3pt;width:27.45pt;mso-position-horizontal-relative:page;z-index:-25353830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8" o:spid="_x0000_s1058" o:spt="1" style="position:absolute;left:0pt;margin-left:164.3pt;margin-top:-264.05pt;height:19.3pt;width:27.5pt;mso-position-horizontal-relative:page;z-index:-25353728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9" o:spid="_x0000_s1059" o:spt="1" style="position:absolute;left:0pt;margin-left:199.7pt;margin-top:-264.05pt;height:19.3pt;width:140.9pt;mso-position-horizontal-relative:page;z-index:-25353625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0" o:spid="_x0000_s1060" o:spt="1" style="position:absolute;left:0pt;margin-left:348.65pt;margin-top:-264.05pt;height:19.3pt;width:84.25pt;mso-position-horizontal-relative:page;z-index:-25353523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1" o:spid="_x0000_s1061" o:spt="1" style="position:absolute;left:0pt;margin-left:440.85pt;margin-top:-264.05pt;height:19.3pt;width:48.7pt;mso-position-horizontal-relative:page;z-index:-25353420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2" o:spid="_x0000_s1062" o:spt="1" style="position:absolute;left:0pt;margin-left:497.5pt;margin-top:-264.05pt;height:19.3pt;width:47.3pt;mso-position-horizontal-relative:page;z-index:-25353318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3" o:spid="_x0000_s1063" o:spt="1" style="position:absolute;left:0pt;margin-left:128.85pt;margin-top:-232.7pt;height:19.4pt;width:27.45pt;mso-position-horizontal-relative:page;z-index:-25353216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4" o:spid="_x0000_s1064" o:spt="1" style="position:absolute;left:0pt;margin-left:164.3pt;margin-top:-232.7pt;height:19.4pt;width:27.5pt;mso-position-horizontal-relative:page;z-index:-25353113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5" o:spid="_x0000_s1065" o:spt="1" style="position:absolute;left:0pt;margin-left:199.7pt;margin-top:-232.7pt;height:19.4pt;width:140.9pt;mso-position-horizontal-relative:page;z-index:-25353011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6" o:spid="_x0000_s1066" o:spt="1" style="position:absolute;left:0pt;margin-left:348.65pt;margin-top:-232.7pt;height:19.4pt;width:84.25pt;mso-position-horizontal-relative:page;z-index:-2535290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7" o:spid="_x0000_s1067" o:spt="1" style="position:absolute;left:0pt;margin-left:440.85pt;margin-top:-232.7pt;height:19.4pt;width:48.7pt;mso-position-horizontal-relative:page;z-index:-2535280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8" o:spid="_x0000_s1068" o:spt="1" style="position:absolute;left:0pt;margin-left:497.5pt;margin-top:-232.7pt;height:19.4pt;width:47.3pt;mso-position-horizontal-relative:page;z-index:-25352704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9" o:spid="_x0000_s1069" o:spt="1" style="position:absolute;left:0pt;margin-left:128.85pt;margin-top:-201.25pt;height:19.4pt;width:27.45pt;mso-position-horizontal-relative:page;z-index:-25352601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70" o:spid="_x0000_s1070" o:spt="1" style="position:absolute;left:0pt;margin-left:164.3pt;margin-top:-201.25pt;height:19.4pt;width:27.5pt;mso-position-horizontal-relative:page;z-index:-25352499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71" o:spid="_x0000_s1071" o:spt="1" style="position:absolute;left:0pt;margin-left:199.7pt;margin-top:-201.25pt;height:19.4pt;width:140.9pt;mso-position-horizontal-relative:page;z-index:-25352396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72" o:spid="_x0000_s1072" o:spt="1" style="position:absolute;left:0pt;margin-left:348.65pt;margin-top:-201.25pt;height:19.4pt;width:84.25pt;mso-position-horizontal-relative:page;z-index:-25352294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73" o:spid="_x0000_s1073" o:spt="1" style="position:absolute;left:0pt;margin-left:440.85pt;margin-top:-201.25pt;height:19.4pt;width:48.7pt;mso-position-horizontal-relative:page;z-index:-25352192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74" o:spid="_x0000_s1074" o:spt="1" style="position:absolute;left:0pt;margin-left:497.5pt;margin-top:-201.25pt;height:19.4pt;width:47.3pt;mso-position-horizontal-relative:page;z-index:-25352089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75" o:spid="_x0000_s1075" o:spt="1" style="position:absolute;left:0pt;margin-left:128.85pt;margin-top:-169.85pt;height:19.3pt;width:27.45pt;mso-position-horizontal-relative:page;z-index:-25351987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76" o:spid="_x0000_s1076" o:spt="1" style="position:absolute;left:0pt;margin-left:164.3pt;margin-top:-169.85pt;height:19.3pt;width:27.5pt;mso-position-horizontal-relative:page;z-index:-25351884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77" o:spid="_x0000_s1077" o:spt="1" style="position:absolute;left:0pt;margin-left:199.7pt;margin-top:-169.85pt;height:19.3pt;width:140.9pt;mso-position-horizontal-relative:page;z-index:-25351782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78" o:spid="_x0000_s1078" o:spt="1" style="position:absolute;left:0pt;margin-left:348.65pt;margin-top:-169.85pt;height:19.3pt;width:84.25pt;mso-position-horizontal-relative:page;z-index:-25351680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79" o:spid="_x0000_s1079" o:spt="1" style="position:absolute;left:0pt;margin-left:440.85pt;margin-top:-169.85pt;height:19.3pt;width:48.7pt;mso-position-horizontal-relative:page;z-index:-25351577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0" o:spid="_x0000_s1080" o:spt="1" style="position:absolute;left:0pt;margin-left:497.5pt;margin-top:-169.85pt;height:19.3pt;width:47.3pt;mso-position-horizontal-relative:page;z-index:-25351475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1" o:spid="_x0000_s1081" o:spt="1" style="position:absolute;left:0pt;margin-left:128.85pt;margin-top:-138.5pt;height:19.4pt;width:27.45pt;mso-position-horizontal-relative:page;z-index:-25351372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2" o:spid="_x0000_s1082" o:spt="1" style="position:absolute;left:0pt;margin-left:164.3pt;margin-top:-138.5pt;height:19.4pt;width:27.5pt;mso-position-horizontal-relative:page;z-index:-25351270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3" o:spid="_x0000_s1083" o:spt="1" style="position:absolute;left:0pt;margin-left:199.7pt;margin-top:-138.5pt;height:19.4pt;width:140.9pt;mso-position-horizontal-relative:page;z-index:-25351168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4" o:spid="_x0000_s1084" o:spt="1" style="position:absolute;left:0pt;margin-left:348.65pt;margin-top:-138.5pt;height:19.4pt;width:84.25pt;mso-position-horizontal-relative:page;z-index:-25351065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5" o:spid="_x0000_s1085" o:spt="1" style="position:absolute;left:0pt;margin-left:440.85pt;margin-top:-138.5pt;height:19.4pt;width:48.7pt;mso-position-horizontal-relative:page;z-index:-25350963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6" o:spid="_x0000_s1086" o:spt="1" style="position:absolute;left:0pt;margin-left:497.5pt;margin-top:-138.5pt;height:19.4pt;width:47.3pt;mso-position-horizontal-relative:page;z-index:-25350860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7" o:spid="_x0000_s1087" o:spt="1" style="position:absolute;left:0pt;margin-left:128.85pt;margin-top:-107.05pt;height:19.4pt;width:27.45pt;mso-position-horizontal-relative:page;z-index:-25350758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8" o:spid="_x0000_s1088" o:spt="1" style="position:absolute;left:0pt;margin-left:164.3pt;margin-top:-107.05pt;height:19.4pt;width:27.5pt;mso-position-horizontal-relative:page;z-index:-25350656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9" o:spid="_x0000_s1089" o:spt="1" style="position:absolute;left:0pt;margin-left:199.7pt;margin-top:-107.05pt;height:19.4pt;width:140.9pt;mso-position-horizontal-relative:page;z-index:-25350553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90" o:spid="_x0000_s1090" o:spt="1" style="position:absolute;left:0pt;margin-left:348.65pt;margin-top:-107.05pt;height:19.4pt;width:84.25pt;mso-position-horizontal-relative:page;z-index:-25350451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91" o:spid="_x0000_s1091" o:spt="1" style="position:absolute;left:0pt;margin-left:440.85pt;margin-top:-107.05pt;height:19.4pt;width:48.7pt;mso-position-horizontal-relative:page;z-index:-2535034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92" o:spid="_x0000_s1092" o:spt="1" style="position:absolute;left:0pt;margin-left:497.5pt;margin-top:-107.05pt;height:19.4pt;width:47.3pt;mso-position-horizontal-relative:page;z-index:-2535024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93" o:spid="_x0000_s1093" style="position:absolute;left:0pt;margin-left:128.9pt;margin-top:-75.6pt;height:50.3pt;width:416.05pt;mso-position-horizontal-relative:page;z-index:-253501440;mso-width-relative:page;mso-height-relative:page;" fillcolor="#FFFFFF" filled="t" stroked="f" coordorigin="2578,-1512" coordsize="8321,1006" path="m10898,-1512l2578,-1512,2578,-977,2578,-507,10898,-507,10898,-977,10898,-1512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Times New Roman"/>
          <w:b/>
          <w:color w:val="404040"/>
          <w:sz w:val="15"/>
        </w:rPr>
        <w:t xml:space="preserve">1  </w:t>
      </w:r>
      <w:r>
        <w:rPr>
          <w:rFonts w:ascii="Times New Roman"/>
          <w:color w:val="404040"/>
          <w:sz w:val="15"/>
        </w:rPr>
        <w:t xml:space="preserve">/ </w:t>
      </w:r>
      <w:r>
        <w:rPr>
          <w:rFonts w:ascii="Times New Roman"/>
          <w:b/>
          <w:color w:val="404040"/>
          <w:sz w:val="15"/>
        </w:rPr>
        <w:t>5</w:t>
      </w:r>
    </w:p>
    <w:p>
      <w:pPr>
        <w:spacing w:after="0"/>
        <w:jc w:val="center"/>
        <w:rPr>
          <w:rFonts w:ascii="Times New Roman"/>
          <w:sz w:val="15"/>
        </w:rPr>
        <w:sectPr>
          <w:type w:val="continuous"/>
          <w:pgSz w:w="11910" w:h="16840"/>
          <w:pgMar w:top="760" w:right="800" w:bottom="280" w:left="980" w:header="720" w:footer="720" w:gutter="0"/>
        </w:sectPr>
      </w:pPr>
    </w:p>
    <w:p>
      <w:pPr>
        <w:pStyle w:val="2"/>
        <w:spacing w:before="9"/>
        <w:rPr>
          <w:sz w:val="20"/>
        </w:rPr>
      </w:pPr>
    </w:p>
    <w:tbl>
      <w:tblPr>
        <w:tblStyle w:val="3"/>
        <w:tblW w:w="9786" w:type="dxa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708"/>
        <w:gridCol w:w="709"/>
        <w:gridCol w:w="2979"/>
        <w:gridCol w:w="1844"/>
        <w:gridCol w:w="1133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0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1"/>
              <w:ind w:left="8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题号 </w:t>
            </w:r>
          </w:p>
        </w:tc>
        <w:tc>
          <w:tcPr>
            <w:tcW w:w="709" w:type="dxa"/>
          </w:tcPr>
          <w:p>
            <w:pPr>
              <w:pStyle w:val="7"/>
              <w:spacing w:before="1"/>
              <w:ind w:left="8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分值 </w:t>
            </w:r>
          </w:p>
        </w:tc>
        <w:tc>
          <w:tcPr>
            <w:tcW w:w="2979" w:type="dxa"/>
          </w:tcPr>
          <w:p>
            <w:pPr>
              <w:pStyle w:val="7"/>
              <w:tabs>
                <w:tab w:val="left" w:pos="1275"/>
                <w:tab w:val="left" w:pos="2896"/>
              </w:tabs>
              <w:spacing w:before="1"/>
              <w:ind w:left="78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b/>
                <w:color w:val="212121"/>
                <w:sz w:val="21"/>
                <w:shd w:val="clear" w:color="auto" w:fill="FFFFFF"/>
              </w:rPr>
              <w:tab/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考点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844" w:type="dxa"/>
          </w:tcPr>
          <w:p>
            <w:pPr>
              <w:pStyle w:val="7"/>
              <w:tabs>
                <w:tab w:val="left" w:pos="603"/>
                <w:tab w:val="left" w:pos="1763"/>
              </w:tabs>
              <w:spacing w:before="1"/>
              <w:ind w:left="77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b/>
                <w:color w:val="212121"/>
                <w:sz w:val="21"/>
                <w:shd w:val="clear" w:color="auto" w:fill="FFFFFF"/>
              </w:rPr>
              <w:tab/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知识点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133" w:type="dxa"/>
          </w:tcPr>
          <w:p>
            <w:pPr>
              <w:pStyle w:val="7"/>
              <w:spacing w:before="1"/>
              <w:ind w:left="6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涉及年级 </w:t>
            </w:r>
          </w:p>
        </w:tc>
        <w:tc>
          <w:tcPr>
            <w:tcW w:w="1107" w:type="dxa"/>
          </w:tcPr>
          <w:p>
            <w:pPr>
              <w:pStyle w:val="7"/>
              <w:spacing w:before="1"/>
              <w:ind w:left="4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难易程度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7"/>
              <w:spacing w:line="418" w:lineRule="exact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11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>
            <w:pPr>
              <w:pStyle w:val="7"/>
              <w:spacing w:before="87"/>
              <w:ind w:left="8"/>
              <w:jc w:val="center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4 分 </w:t>
            </w:r>
          </w:p>
        </w:tc>
        <w:tc>
          <w:tcPr>
            <w:tcW w:w="2979" w:type="dxa"/>
          </w:tcPr>
          <w:p>
            <w:pPr>
              <w:pStyle w:val="7"/>
              <w:tabs>
                <w:tab w:val="left" w:pos="2896"/>
              </w:tabs>
              <w:spacing w:before="87"/>
              <w:ind w:left="78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通过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相</w:t>
            </w:r>
            <w:r>
              <w:rPr>
                <w:color w:val="212121"/>
                <w:sz w:val="21"/>
                <w:shd w:val="clear" w:color="auto" w:fill="FFFFFF"/>
              </w:rPr>
              <w:t>反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数</w:t>
            </w:r>
            <w:r>
              <w:rPr>
                <w:color w:val="212121"/>
                <w:sz w:val="21"/>
                <w:shd w:val="clear" w:color="auto" w:fill="FFFFFF"/>
              </w:rPr>
              <w:t>关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系</w:t>
            </w:r>
            <w:r>
              <w:rPr>
                <w:color w:val="212121"/>
                <w:sz w:val="21"/>
                <w:shd w:val="clear" w:color="auto" w:fill="FFFFFF"/>
              </w:rPr>
              <w:t>求参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844" w:type="dxa"/>
          </w:tcPr>
          <w:p>
            <w:pPr>
              <w:pStyle w:val="7"/>
              <w:spacing w:before="87"/>
              <w:ind w:left="77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有理数及其运算 </w:t>
            </w:r>
          </w:p>
        </w:tc>
        <w:tc>
          <w:tcPr>
            <w:tcW w:w="1133" w:type="dxa"/>
          </w:tcPr>
          <w:p>
            <w:pPr>
              <w:pStyle w:val="7"/>
              <w:spacing w:before="87"/>
              <w:ind w:left="6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七年级上 </w:t>
            </w:r>
          </w:p>
        </w:tc>
        <w:tc>
          <w:tcPr>
            <w:tcW w:w="1107" w:type="dxa"/>
          </w:tcPr>
          <w:p>
            <w:pPr>
              <w:pStyle w:val="7"/>
              <w:tabs>
                <w:tab w:val="left" w:pos="266"/>
                <w:tab w:val="left" w:pos="950"/>
              </w:tabs>
              <w:spacing w:before="87"/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7"/>
              <w:spacing w:line="418" w:lineRule="exact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12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>
            <w:pPr>
              <w:pStyle w:val="7"/>
              <w:spacing w:before="87"/>
              <w:ind w:left="8"/>
              <w:jc w:val="center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4 分 </w:t>
            </w:r>
          </w:p>
        </w:tc>
        <w:tc>
          <w:tcPr>
            <w:tcW w:w="2979" w:type="dxa"/>
          </w:tcPr>
          <w:p>
            <w:pPr>
              <w:pStyle w:val="7"/>
              <w:tabs>
                <w:tab w:val="left" w:pos="2896"/>
              </w:tabs>
              <w:spacing w:before="87"/>
              <w:ind w:left="78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三角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形</w:t>
            </w:r>
            <w:r>
              <w:rPr>
                <w:color w:val="212121"/>
                <w:sz w:val="21"/>
                <w:shd w:val="clear" w:color="auto" w:fill="FFFFFF"/>
              </w:rPr>
              <w:t>全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等</w:t>
            </w:r>
            <w:r>
              <w:rPr>
                <w:color w:val="212121"/>
                <w:sz w:val="21"/>
                <w:shd w:val="clear" w:color="auto" w:fill="FFFFFF"/>
              </w:rPr>
              <w:t>证明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844" w:type="dxa"/>
          </w:tcPr>
          <w:p>
            <w:pPr>
              <w:pStyle w:val="7"/>
              <w:tabs>
                <w:tab w:val="left" w:pos="1763"/>
              </w:tabs>
              <w:spacing w:before="87"/>
              <w:ind w:left="77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三角形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133" w:type="dxa"/>
          </w:tcPr>
          <w:p>
            <w:pPr>
              <w:pStyle w:val="7"/>
              <w:spacing w:before="87"/>
              <w:ind w:left="6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七年级下 </w:t>
            </w:r>
          </w:p>
        </w:tc>
        <w:tc>
          <w:tcPr>
            <w:tcW w:w="1107" w:type="dxa"/>
          </w:tcPr>
          <w:p>
            <w:pPr>
              <w:pStyle w:val="7"/>
              <w:tabs>
                <w:tab w:val="left" w:pos="266"/>
                <w:tab w:val="left" w:pos="950"/>
              </w:tabs>
              <w:spacing w:before="87"/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231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13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4 分 </w:t>
            </w:r>
          </w:p>
        </w:tc>
        <w:tc>
          <w:tcPr>
            <w:tcW w:w="2979" w:type="dxa"/>
          </w:tcPr>
          <w:p>
            <w:pPr>
              <w:pStyle w:val="7"/>
              <w:spacing w:before="87" w:line="381" w:lineRule="auto"/>
              <w:ind w:left="106" w:right="126"/>
              <w:rPr>
                <w:sz w:val="21"/>
              </w:rPr>
            </w:pPr>
            <w:r>
              <w:rPr>
                <w:color w:val="212121"/>
                <w:sz w:val="21"/>
              </w:rPr>
              <w:t>根据一次函数性质判定参数取值范围</w:t>
            </w:r>
          </w:p>
        </w:tc>
        <w:tc>
          <w:tcPr>
            <w:tcW w:w="1844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tabs>
                <w:tab w:val="left" w:pos="1763"/>
              </w:tabs>
              <w:spacing w:before="1"/>
              <w:ind w:left="77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一次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函</w:t>
            </w:r>
            <w:r>
              <w:rPr>
                <w:color w:val="212121"/>
                <w:sz w:val="21"/>
                <w:shd w:val="clear" w:color="auto" w:fill="FFFFFF"/>
              </w:rPr>
              <w:t>数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133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spacing w:before="1"/>
              <w:ind w:left="6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八年级上 </w:t>
            </w:r>
          </w:p>
        </w:tc>
        <w:tc>
          <w:tcPr>
            <w:tcW w:w="1107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tabs>
                <w:tab w:val="left" w:pos="266"/>
                <w:tab w:val="left" w:pos="950"/>
              </w:tabs>
              <w:spacing w:before="1"/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  <w:shd w:val="clear" w:color="auto" w:fill="FFFFFF"/>
          </w:tcPr>
          <w:p>
            <w:pPr>
              <w:pStyle w:val="7"/>
              <w:spacing w:before="87" w:line="274" w:lineRule="exact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1.角度的绘制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FFFFFF"/>
          </w:tcPr>
          <w:p>
            <w:pPr>
              <w:pStyle w:val="7"/>
              <w:spacing w:before="87" w:line="274" w:lineRule="exact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1.相交线与平行线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FFFFFF"/>
          </w:tcPr>
          <w:p>
            <w:pPr>
              <w:pStyle w:val="7"/>
              <w:spacing w:before="87" w:line="274" w:lineRule="exact"/>
              <w:ind w:left="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七年级下</w:t>
            </w:r>
          </w:p>
        </w:tc>
        <w:tc>
          <w:tcPr>
            <w:tcW w:w="11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spacing w:line="288" w:lineRule="exact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14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spacing w:before="15" w:line="273" w:lineRule="exact"/>
              <w:ind w:left="8"/>
              <w:jc w:val="center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4 分 </w:t>
            </w:r>
          </w:p>
        </w:tc>
        <w:tc>
          <w:tcPr>
            <w:tcW w:w="297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266"/>
                <w:tab w:val="left" w:pos="950"/>
              </w:tabs>
              <w:spacing w:before="15" w:line="273" w:lineRule="exact"/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FFFFFF"/>
          </w:tcPr>
          <w:p>
            <w:pPr>
              <w:pStyle w:val="7"/>
              <w:spacing w:before="14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2.中位线及其应用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FFFFF"/>
          </w:tcPr>
          <w:p>
            <w:pPr>
              <w:pStyle w:val="7"/>
              <w:spacing w:before="14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2.平行四边形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</w:tcPr>
          <w:p>
            <w:pPr>
              <w:pStyle w:val="7"/>
              <w:spacing w:before="14"/>
              <w:ind w:left="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八年级下</w:t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480" w:type="dxa"/>
            <w:gridSpan w:val="6"/>
          </w:tcPr>
          <w:p>
            <w:pPr>
              <w:pStyle w:val="7"/>
              <w:tabs>
                <w:tab w:val="left" w:pos="8398"/>
              </w:tabs>
              <w:spacing w:before="142"/>
              <w:ind w:left="78"/>
              <w:rPr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第三</w:t>
            </w:r>
            <w:r>
              <w:rPr>
                <w:rFonts w:hint="eastAsia" w:ascii="思源黑体 CN Medium" w:eastAsia="思源黑体 CN Medium"/>
                <w:b w:val="0"/>
                <w:color w:val="212121"/>
                <w:spacing w:val="-3"/>
                <w:sz w:val="21"/>
                <w:shd w:val="clear" w:color="auto" w:fill="FFFFFF"/>
              </w:rPr>
              <w:t>大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题：</w:t>
            </w:r>
            <w:r>
              <w:rPr>
                <w:rFonts w:hint="eastAsia" w:ascii="思源黑体 CN Medium" w:eastAsia="思源黑体 CN Medium"/>
                <w:b w:val="0"/>
                <w:color w:val="212121"/>
                <w:spacing w:val="-3"/>
                <w:sz w:val="21"/>
                <w:shd w:val="clear" w:color="auto" w:fill="FFFFFF"/>
              </w:rPr>
              <w:t>解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答题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（本大</w:t>
            </w:r>
            <w:r>
              <w:rPr>
                <w:color w:val="212121"/>
                <w:sz w:val="21"/>
                <w:shd w:val="clear" w:color="auto" w:fill="FFFFFF"/>
              </w:rPr>
              <w:t>题共</w:t>
            </w:r>
            <w:r>
              <w:rPr>
                <w:color w:val="212121"/>
                <w:spacing w:val="3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6</w:t>
            </w:r>
            <w:r>
              <w:rPr>
                <w:color w:val="212121"/>
                <w:spacing w:val="1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个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小</w:t>
            </w:r>
            <w:r>
              <w:rPr>
                <w:color w:val="212121"/>
                <w:sz w:val="21"/>
                <w:shd w:val="clear" w:color="auto" w:fill="FFFFFF"/>
              </w:rPr>
              <w:t>题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，</w:t>
            </w:r>
            <w:r>
              <w:rPr>
                <w:color w:val="212121"/>
                <w:sz w:val="21"/>
                <w:shd w:val="clear" w:color="auto" w:fill="FFFFFF"/>
              </w:rPr>
              <w:t>共</w:t>
            </w:r>
            <w:r>
              <w:rPr>
                <w:color w:val="212121"/>
                <w:spacing w:val="4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54</w:t>
            </w:r>
            <w:r>
              <w:rPr>
                <w:color w:val="212121"/>
                <w:spacing w:val="3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分</w:t>
            </w:r>
            <w:r>
              <w:rPr>
                <w:color w:val="212121"/>
                <w:sz w:val="21"/>
                <w:shd w:val="clear" w:color="auto" w:fill="FFFFFF"/>
              </w:rPr>
              <w:t>）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1"/>
              <w:ind w:left="8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题号 </w:t>
            </w:r>
          </w:p>
        </w:tc>
        <w:tc>
          <w:tcPr>
            <w:tcW w:w="709" w:type="dxa"/>
          </w:tcPr>
          <w:p>
            <w:pPr>
              <w:pStyle w:val="7"/>
              <w:spacing w:before="1"/>
              <w:ind w:left="8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分值 </w:t>
            </w:r>
          </w:p>
        </w:tc>
        <w:tc>
          <w:tcPr>
            <w:tcW w:w="2979" w:type="dxa"/>
          </w:tcPr>
          <w:p>
            <w:pPr>
              <w:pStyle w:val="7"/>
              <w:tabs>
                <w:tab w:val="left" w:pos="1275"/>
                <w:tab w:val="left" w:pos="2896"/>
              </w:tabs>
              <w:spacing w:before="1"/>
              <w:ind w:left="78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b/>
                <w:color w:val="212121"/>
                <w:sz w:val="21"/>
                <w:shd w:val="clear" w:color="auto" w:fill="FFFFFF"/>
              </w:rPr>
              <w:tab/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考点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844" w:type="dxa"/>
          </w:tcPr>
          <w:p>
            <w:pPr>
              <w:pStyle w:val="7"/>
              <w:tabs>
                <w:tab w:val="left" w:pos="603"/>
                <w:tab w:val="left" w:pos="1763"/>
              </w:tabs>
              <w:spacing w:before="1"/>
              <w:ind w:left="77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b/>
                <w:color w:val="212121"/>
                <w:sz w:val="21"/>
                <w:shd w:val="clear" w:color="auto" w:fill="FFFFFF"/>
              </w:rPr>
              <w:tab/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知识点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133" w:type="dxa"/>
          </w:tcPr>
          <w:p>
            <w:pPr>
              <w:pStyle w:val="7"/>
              <w:spacing w:before="1"/>
              <w:ind w:left="6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涉及年级 </w:t>
            </w:r>
          </w:p>
        </w:tc>
        <w:tc>
          <w:tcPr>
            <w:tcW w:w="1107" w:type="dxa"/>
          </w:tcPr>
          <w:p>
            <w:pPr>
              <w:pStyle w:val="7"/>
              <w:spacing w:before="1"/>
              <w:ind w:left="4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难易程度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FFFFFF"/>
          </w:tcPr>
          <w:p>
            <w:pPr>
              <w:pStyle w:val="7"/>
              <w:spacing w:before="90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1.有理数及其运算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FFFFFF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spacing w:before="1" w:line="268" w:lineRule="exact"/>
              <w:ind w:left="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七年级上</w:t>
            </w:r>
          </w:p>
        </w:tc>
        <w:tc>
          <w:tcPr>
            <w:tcW w:w="11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spacing w:line="396" w:lineRule="exact"/>
              <w:ind w:left="539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宋体 CN" w:eastAsia="思源宋体 CN"/>
                <w:b/>
                <w:sz w:val="24"/>
              </w:rPr>
              <w:t xml:space="preserve">A </w:t>
            </w:r>
            <w:r>
              <w:rPr>
                <w:rFonts w:hint="eastAsia" w:ascii="思源黑体 CN Medium" w:eastAsia="思源黑体 CN Medium"/>
                <w:b w:val="0"/>
                <w:sz w:val="24"/>
              </w:rPr>
              <w:t>卷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96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2.整式的乘除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9"/>
              <w:rPr>
                <w:sz w:val="23"/>
              </w:rPr>
            </w:pPr>
          </w:p>
          <w:p>
            <w:pPr>
              <w:pStyle w:val="7"/>
              <w:spacing w:line="273" w:lineRule="exact"/>
              <w:ind w:left="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七年级下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spacing w:before="14"/>
              <w:ind w:left="8"/>
              <w:jc w:val="center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6 分 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2896"/>
              </w:tabs>
              <w:spacing w:before="14"/>
              <w:ind w:left="78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pacing w:val="-1"/>
                <w:sz w:val="21"/>
                <w:shd w:val="clear" w:color="auto" w:fill="FFFFFF"/>
              </w:rPr>
              <w:t>（1）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实</w:t>
            </w:r>
            <w:r>
              <w:rPr>
                <w:color w:val="212121"/>
                <w:sz w:val="21"/>
                <w:shd w:val="clear" w:color="auto" w:fill="FFFFFF"/>
              </w:rPr>
              <w:t>数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混</w:t>
            </w:r>
            <w:r>
              <w:rPr>
                <w:color w:val="212121"/>
                <w:sz w:val="21"/>
                <w:shd w:val="clear" w:color="auto" w:fill="FFFFFF"/>
              </w:rPr>
              <w:t>合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运</w:t>
            </w:r>
            <w:r>
              <w:rPr>
                <w:color w:val="212121"/>
                <w:sz w:val="21"/>
                <w:shd w:val="clear" w:color="auto" w:fill="FFFFFF"/>
              </w:rPr>
              <w:t>算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91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3.实数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2"/>
              <w:rPr>
                <w:sz w:val="23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八年级上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266"/>
                <w:tab w:val="left" w:pos="950"/>
              </w:tabs>
              <w:spacing w:before="14"/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spacing w:before="50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15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FFFFFF"/>
          </w:tcPr>
          <w:p>
            <w:pPr>
              <w:pStyle w:val="7"/>
              <w:spacing w:before="53" w:line="381" w:lineRule="auto"/>
              <w:ind w:left="106" w:right="107"/>
              <w:rPr>
                <w:sz w:val="21"/>
              </w:rPr>
            </w:pPr>
            <w:r>
              <w:rPr>
                <w:color w:val="212121"/>
                <w:sz w:val="21"/>
              </w:rPr>
              <w:t>4.直角三角形的边角关系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</w:tcPr>
          <w:p>
            <w:pPr>
              <w:pStyle w:val="7"/>
              <w:spacing w:before="8"/>
              <w:rPr>
                <w:sz w:val="20"/>
              </w:rPr>
            </w:pPr>
          </w:p>
          <w:p>
            <w:pPr>
              <w:pStyle w:val="7"/>
              <w:ind w:left="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九年级下</w:t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FFFFFF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一元一次不等式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spacing w:before="95"/>
              <w:ind w:left="8"/>
              <w:jc w:val="center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6 分 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2896"/>
              </w:tabs>
              <w:spacing w:before="95"/>
              <w:ind w:left="78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pacing w:val="-1"/>
                <w:sz w:val="21"/>
                <w:shd w:val="clear" w:color="auto" w:fill="FFFFFF"/>
              </w:rPr>
              <w:t>（2）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解</w:t>
            </w:r>
            <w:r>
              <w:rPr>
                <w:color w:val="212121"/>
                <w:sz w:val="21"/>
                <w:shd w:val="clear" w:color="auto" w:fill="FFFFFF"/>
              </w:rPr>
              <w:t>不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等</w:t>
            </w:r>
            <w:r>
              <w:rPr>
                <w:color w:val="212121"/>
                <w:sz w:val="21"/>
                <w:shd w:val="clear" w:color="auto" w:fill="FFFFFF"/>
              </w:rPr>
              <w:t>式组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95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及一元一次不等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7"/>
              <w:spacing w:before="95"/>
              <w:ind w:left="6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八年级下 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266"/>
                <w:tab w:val="left" w:pos="950"/>
              </w:tabs>
              <w:spacing w:before="95"/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FFFFFF"/>
          </w:tcPr>
          <w:p>
            <w:pPr>
              <w:pStyle w:val="7"/>
              <w:spacing w:before="95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式组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  <w:shd w:val="clear" w:color="auto" w:fill="FFFFFF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化简求值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FFFFFF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1.因式分解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FFFFFF"/>
          </w:tcPr>
          <w:p>
            <w:pPr>
              <w:pStyle w:val="7"/>
              <w:spacing w:before="87"/>
              <w:ind w:left="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八年级下</w:t>
            </w:r>
          </w:p>
        </w:tc>
        <w:tc>
          <w:tcPr>
            <w:tcW w:w="11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spacing w:before="79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16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spacing w:before="170"/>
              <w:ind w:left="8"/>
              <w:jc w:val="center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6 分 </w:t>
            </w:r>
          </w:p>
        </w:tc>
        <w:tc>
          <w:tcPr>
            <w:tcW w:w="297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170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1.化简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170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2.分式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170"/>
              <w:ind w:left="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八年级下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266"/>
                <w:tab w:val="left" w:pos="950"/>
              </w:tabs>
              <w:spacing w:before="170"/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FFFFFF"/>
          </w:tcPr>
          <w:p>
            <w:pPr>
              <w:pStyle w:val="7"/>
              <w:spacing w:before="169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2.分母有理化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FFFFF"/>
          </w:tcPr>
          <w:p>
            <w:pPr>
              <w:pStyle w:val="7"/>
              <w:spacing w:before="169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3.实数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FFF"/>
          </w:tcPr>
          <w:p>
            <w:pPr>
              <w:pStyle w:val="7"/>
              <w:spacing w:before="169"/>
              <w:ind w:left="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八年级上</w:t>
            </w: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spacing w:before="11"/>
        <w:rPr>
          <w:sz w:val="29"/>
        </w:rPr>
      </w:pPr>
    </w:p>
    <w:p>
      <w:pPr>
        <w:spacing w:before="0"/>
        <w:ind w:left="4843" w:right="4942" w:firstLine="0"/>
        <w:jc w:val="center"/>
        <w:rPr>
          <w:rFonts w:ascii="Times New Roman"/>
          <w:b/>
          <w:sz w:val="15"/>
        </w:rPr>
      </w:pPr>
      <w:r>
        <w:pict>
          <v:rect id="_x0000_s1101" o:spid="_x0000_s1101" o:spt="1" style="position:absolute;left:0pt;margin-left:348.65pt;margin-top:-260.85pt;height:19.3pt;width:84.25pt;mso-position-horizontal-relative:page;z-index:-25349222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102" o:spid="_x0000_s1102" o:spt="1" style="position:absolute;left:0pt;margin-left:348.65pt;margin-top:-237.45pt;height:19.3pt;width:84.25pt;mso-position-horizontal-relative:page;z-index:-25349120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103" o:spid="_x0000_s1103" o:spt="1" style="position:absolute;left:0pt;margin-left:348.65pt;margin-top:-214.05pt;height:19.3pt;width:84.25pt;mso-position-horizontal-relative:page;z-index:-25349017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04" o:spid="_x0000_s1104" style="position:absolute;left:0pt;margin-left:199.7pt;margin-top:-182.7pt;height:81.3pt;width:140.9pt;mso-position-horizontal-relative:page;z-index:-253489152;mso-width-relative:page;mso-height-relative:page;" fillcolor="#FFFFFF" filled="t" stroked="f" coordorigin="3995,-3655" coordsize="2818,1626" path="m6813,-3117l3995,-3117,3995,-2500,3995,-2029,6813,-2029,6813,-2500,6813,-3117m6813,-3655l3995,-3655,3995,-3117,6813,-3117,6813,-365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05" o:spid="_x0000_s1105" style="position:absolute;left:0pt;margin-left:348.65pt;margin-top:-182.7pt;height:81.3pt;width:84.3pt;mso-position-horizontal-relative:page;z-index:-253488128;mso-width-relative:page;mso-height-relative:page;" fillcolor="#FFFFFF" filled="t" stroked="f" coordorigin="6973,-3655" coordsize="1686,1626" path="m8659,-3117l6973,-3117,6973,-2500,6973,-2029,8659,-2029,8659,-2500,8659,-3117m8659,-3655l6973,-3655,6973,-3117,8659,-3117,8659,-365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06" o:spid="_x0000_s1106" style="position:absolute;left:0pt;margin-left:440.85pt;margin-top:-182.7pt;height:81.3pt;width:48.75pt;mso-position-horizontal-relative:page;z-index:-253487104;mso-width-relative:page;mso-height-relative:page;" fillcolor="#FFFFFF" filled="t" stroked="f" coordorigin="8817,-3655" coordsize="975,1626" path="m9792,-3117l8817,-3117,8817,-2500,8817,-2029,9792,-2029,9792,-2500,9792,-3117m9792,-3655l8817,-3655,8817,-3117,9792,-3117,9792,-3655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Times New Roman"/>
          <w:b/>
          <w:color w:val="404040"/>
          <w:sz w:val="15"/>
        </w:rPr>
        <w:t xml:space="preserve">2  </w:t>
      </w:r>
      <w:r>
        <w:rPr>
          <w:rFonts w:ascii="Times New Roman"/>
          <w:color w:val="404040"/>
          <w:sz w:val="15"/>
        </w:rPr>
        <w:t xml:space="preserve">/ </w:t>
      </w:r>
      <w:r>
        <w:rPr>
          <w:rFonts w:ascii="Times New Roman"/>
          <w:b/>
          <w:color w:val="404040"/>
          <w:sz w:val="15"/>
        </w:rPr>
        <w:t>5</w:t>
      </w:r>
    </w:p>
    <w:p>
      <w:pPr>
        <w:spacing w:after="0"/>
        <w:jc w:val="center"/>
        <w:rPr>
          <w:rFonts w:ascii="Times New Roman"/>
          <w:sz w:val="15"/>
        </w:rPr>
        <w:sectPr>
          <w:pgSz w:w="11910" w:h="16840"/>
          <w:pgMar w:top="760" w:right="800" w:bottom="280" w:left="980" w:header="720" w:footer="720" w:gutter="0"/>
        </w:sectPr>
      </w:pPr>
    </w:p>
    <w:p>
      <w:pPr>
        <w:pStyle w:val="2"/>
        <w:spacing w:before="9"/>
        <w:rPr>
          <w:sz w:val="20"/>
        </w:rPr>
      </w:pPr>
    </w:p>
    <w:tbl>
      <w:tblPr>
        <w:tblStyle w:val="3"/>
        <w:tblW w:w="9786" w:type="dxa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708"/>
        <w:gridCol w:w="709"/>
        <w:gridCol w:w="2979"/>
        <w:gridCol w:w="1844"/>
        <w:gridCol w:w="1133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0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  <w:shd w:val="clear" w:color="auto" w:fill="FFFFFF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1.计算调查对象总数，补全条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FFFFFF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95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形统计图；(2 分)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95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1.数据的收集与整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spacing w:before="9"/>
              <w:rPr>
                <w:sz w:val="27"/>
              </w:rPr>
            </w:pPr>
          </w:p>
          <w:p>
            <w:pPr>
              <w:pStyle w:val="7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17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rPr>
                <w:sz w:val="34"/>
              </w:rPr>
            </w:pPr>
          </w:p>
          <w:p>
            <w:pPr>
              <w:pStyle w:val="7"/>
              <w:ind w:left="78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8 分 </w:t>
            </w:r>
          </w:p>
        </w:tc>
        <w:tc>
          <w:tcPr>
            <w:tcW w:w="297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79" w:line="460" w:lineRule="atLeast"/>
              <w:ind w:left="106" w:right="193"/>
              <w:rPr>
                <w:sz w:val="21"/>
              </w:rPr>
            </w:pPr>
            <w:r>
              <w:rPr>
                <w:color w:val="212121"/>
                <w:sz w:val="21"/>
              </w:rPr>
              <w:t>2.计算事件对应扇形统计图对应圆心角度数；(3 分)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95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理；</w:t>
            </w:r>
          </w:p>
          <w:p>
            <w:pPr>
              <w:pStyle w:val="7"/>
              <w:spacing w:before="3"/>
              <w:rPr>
                <w:sz w:val="23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2.概率初步；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rPr>
                <w:sz w:val="34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七年级上 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rPr>
                <w:sz w:val="34"/>
              </w:rPr>
            </w:pPr>
          </w:p>
          <w:p>
            <w:pPr>
              <w:pStyle w:val="7"/>
              <w:tabs>
                <w:tab w:val="left" w:pos="266"/>
                <w:tab w:val="left" w:pos="950"/>
              </w:tabs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169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3.通过比例计算调查对象对应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FFFFFF"/>
          </w:tcPr>
          <w:p>
            <w:pPr>
              <w:pStyle w:val="7"/>
              <w:spacing w:before="95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事件人数。(3 分)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FFFFF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228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18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>
            <w:pPr>
              <w:pStyle w:val="7"/>
              <w:spacing w:before="12"/>
              <w:rPr>
                <w:sz w:val="22"/>
              </w:rPr>
            </w:pPr>
          </w:p>
          <w:p>
            <w:pPr>
              <w:pStyle w:val="7"/>
              <w:ind w:left="78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8 分 </w:t>
            </w:r>
          </w:p>
        </w:tc>
        <w:tc>
          <w:tcPr>
            <w:tcW w:w="2979" w:type="dxa"/>
          </w:tcPr>
          <w:p>
            <w:pPr>
              <w:pStyle w:val="7"/>
              <w:spacing w:before="87" w:line="384" w:lineRule="auto"/>
              <w:ind w:left="106" w:right="126"/>
              <w:rPr>
                <w:sz w:val="21"/>
              </w:rPr>
            </w:pPr>
            <w:r>
              <w:rPr>
                <w:color w:val="212121"/>
                <w:sz w:val="21"/>
              </w:rPr>
              <w:t>应用三角函数关系计算线段长度</w:t>
            </w:r>
          </w:p>
        </w:tc>
        <w:tc>
          <w:tcPr>
            <w:tcW w:w="1844" w:type="dxa"/>
          </w:tcPr>
          <w:p>
            <w:pPr>
              <w:pStyle w:val="7"/>
              <w:spacing w:before="87" w:line="384" w:lineRule="auto"/>
              <w:ind w:left="106" w:right="251"/>
              <w:rPr>
                <w:sz w:val="21"/>
              </w:rPr>
            </w:pPr>
            <w:r>
              <w:rPr>
                <w:color w:val="212121"/>
                <w:sz w:val="21"/>
              </w:rPr>
              <w:t>直角三角形的边角关系</w:t>
            </w:r>
          </w:p>
        </w:tc>
        <w:tc>
          <w:tcPr>
            <w:tcW w:w="1133" w:type="dxa"/>
          </w:tcPr>
          <w:p>
            <w:pPr>
              <w:pStyle w:val="7"/>
              <w:spacing w:before="12"/>
              <w:rPr>
                <w:sz w:val="22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九年级下 </w:t>
            </w:r>
          </w:p>
        </w:tc>
        <w:tc>
          <w:tcPr>
            <w:tcW w:w="1107" w:type="dxa"/>
          </w:tcPr>
          <w:p>
            <w:pPr>
              <w:pStyle w:val="7"/>
              <w:spacing w:before="12"/>
              <w:rPr>
                <w:sz w:val="22"/>
              </w:rPr>
            </w:pPr>
          </w:p>
          <w:p>
            <w:pPr>
              <w:pStyle w:val="7"/>
              <w:tabs>
                <w:tab w:val="left" w:pos="266"/>
                <w:tab w:val="left" w:pos="950"/>
              </w:tabs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spacing w:before="43" w:line="447" w:lineRule="exact"/>
              <w:ind w:left="347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宋体 CN" w:eastAsia="思源宋体 CN"/>
                <w:b/>
                <w:sz w:val="24"/>
              </w:rPr>
              <w:t xml:space="preserve">A </w:t>
            </w:r>
            <w:r>
              <w:rPr>
                <w:rFonts w:hint="eastAsia" w:ascii="思源黑体 CN Medium" w:eastAsia="思源黑体 CN Medium"/>
                <w:b w:val="0"/>
                <w:sz w:val="24"/>
              </w:rPr>
              <w:t>卷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  <w:shd w:val="clear" w:color="auto" w:fill="FFFFFF"/>
          </w:tcPr>
          <w:p>
            <w:pPr>
              <w:pStyle w:val="7"/>
              <w:spacing w:before="87"/>
              <w:ind w:left="78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（1）反比例函数表达式的求 </w:t>
            </w:r>
          </w:p>
        </w:tc>
        <w:tc>
          <w:tcPr>
            <w:tcW w:w="184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44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解；(3 分)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rPr>
                <w:sz w:val="22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19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spacing w:before="11"/>
              <w:rPr>
                <w:sz w:val="28"/>
              </w:rPr>
            </w:pPr>
          </w:p>
          <w:p>
            <w:pPr>
              <w:pStyle w:val="7"/>
              <w:ind w:left="78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10 分 </w:t>
            </w:r>
          </w:p>
        </w:tc>
        <w:tc>
          <w:tcPr>
            <w:tcW w:w="297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6" w:line="468" w:lineRule="exact"/>
              <w:ind w:left="106" w:right="238"/>
              <w:rPr>
                <w:sz w:val="21"/>
              </w:rPr>
            </w:pPr>
            <w:r>
              <w:rPr>
                <w:color w:val="212121"/>
                <w:sz w:val="21"/>
              </w:rPr>
              <w:t>（2）一次函数与反比例函数交点的求解；(3 分)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7"/>
              <w:spacing w:before="11"/>
              <w:rPr>
                <w:sz w:val="28"/>
              </w:rPr>
            </w:pPr>
          </w:p>
          <w:p>
            <w:pPr>
              <w:pStyle w:val="7"/>
              <w:tabs>
                <w:tab w:val="left" w:pos="1763"/>
              </w:tabs>
              <w:ind w:left="77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反比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例</w:t>
            </w:r>
            <w:r>
              <w:rPr>
                <w:color w:val="212121"/>
                <w:sz w:val="21"/>
                <w:shd w:val="clear" w:color="auto" w:fill="FFFFFF"/>
              </w:rPr>
              <w:t>函数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7"/>
              <w:spacing w:before="11"/>
              <w:rPr>
                <w:sz w:val="28"/>
              </w:rPr>
            </w:pPr>
          </w:p>
          <w:p>
            <w:pPr>
              <w:pStyle w:val="7"/>
              <w:ind w:left="6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九年级上 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spacing w:before="11"/>
              <w:rPr>
                <w:sz w:val="28"/>
              </w:rPr>
            </w:pPr>
          </w:p>
          <w:p>
            <w:pPr>
              <w:pStyle w:val="7"/>
              <w:tabs>
                <w:tab w:val="left" w:pos="266"/>
                <w:tab w:val="left" w:pos="950"/>
              </w:tabs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169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（3）三角形面积的求解。(4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FFFFFF"/>
          </w:tcPr>
          <w:p>
            <w:pPr>
              <w:pStyle w:val="7"/>
              <w:spacing w:before="95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分)</w:t>
            </w: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FFFFFF"/>
          </w:tcPr>
          <w:p>
            <w:pPr>
              <w:pStyle w:val="7"/>
              <w:spacing w:before="87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1.轴对称；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rPr>
                <w:sz w:val="31"/>
              </w:rPr>
            </w:pPr>
          </w:p>
          <w:p>
            <w:pPr>
              <w:pStyle w:val="7"/>
              <w:spacing w:line="274" w:lineRule="exact"/>
              <w:ind w:left="107"/>
              <w:rPr>
                <w:sz w:val="21"/>
              </w:rPr>
            </w:pPr>
            <w:r>
              <w:rPr>
                <w:color w:val="212121"/>
                <w:sz w:val="21"/>
              </w:rPr>
              <w:t>10 分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（1）弧长相等证明；(3 分)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209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2.圆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rPr>
                <w:sz w:val="31"/>
              </w:rPr>
            </w:pPr>
          </w:p>
          <w:p>
            <w:pPr>
              <w:pStyle w:val="7"/>
              <w:spacing w:line="274" w:lineRule="exact"/>
              <w:ind w:left="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七年级下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spacing w:before="132"/>
              <w:ind w:left="4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简单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spacing w:line="346" w:lineRule="exact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20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7"/>
              <w:spacing w:before="15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（2）半径大小求解；(3 分)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before="90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3.图形的相似；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rPr>
                <w:sz w:val="23"/>
              </w:rPr>
            </w:pPr>
          </w:p>
          <w:p>
            <w:pPr>
              <w:pStyle w:val="7"/>
              <w:spacing w:line="273" w:lineRule="exact"/>
              <w:ind w:left="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九年级上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spacing w:before="15"/>
              <w:ind w:left="4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中等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7"/>
              <w:spacing w:before="14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（3）线段长度求解。(4 分)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7"/>
              <w:spacing w:line="431" w:lineRule="exact"/>
              <w:ind w:left="106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宋体 CN" w:eastAsia="思源宋体 CN"/>
                <w:b/>
                <w:color w:val="212121"/>
                <w:sz w:val="21"/>
              </w:rPr>
              <w:t>4.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拓展：正切和差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7"/>
              <w:spacing w:before="14"/>
              <w:ind w:left="4"/>
              <w:jc w:val="center"/>
              <w:rPr>
                <w:sz w:val="21"/>
              </w:rPr>
            </w:pPr>
            <w:r>
              <w:rPr>
                <w:color w:val="212121"/>
                <w:w w:val="100"/>
                <w:sz w:val="21"/>
              </w:rPr>
              <w:t>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0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FFFFFF"/>
          </w:tcPr>
          <w:p>
            <w:pPr>
              <w:pStyle w:val="7"/>
              <w:spacing w:before="8"/>
              <w:ind w:left="106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公式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306" w:type="dxa"/>
            <w:vMerge w:val="restart"/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8"/>
              <w:rPr>
                <w:sz w:val="39"/>
              </w:rPr>
            </w:pPr>
          </w:p>
          <w:p>
            <w:pPr>
              <w:pStyle w:val="7"/>
              <w:ind w:left="347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宋体 CN" w:eastAsia="思源宋体 CN"/>
                <w:b/>
                <w:sz w:val="24"/>
              </w:rPr>
              <w:t xml:space="preserve">B </w:t>
            </w:r>
            <w:r>
              <w:rPr>
                <w:rFonts w:hint="eastAsia" w:ascii="思源黑体 CN Medium" w:eastAsia="思源黑体 CN Medium"/>
                <w:b w:val="0"/>
                <w:sz w:val="24"/>
              </w:rPr>
              <w:t>卷</w:t>
            </w:r>
          </w:p>
        </w:tc>
        <w:tc>
          <w:tcPr>
            <w:tcW w:w="8480" w:type="dxa"/>
            <w:gridSpan w:val="6"/>
            <w:shd w:val="clear" w:color="auto" w:fill="FFFFFF"/>
          </w:tcPr>
          <w:p>
            <w:pPr>
              <w:pStyle w:val="7"/>
              <w:spacing w:line="427" w:lineRule="exact"/>
              <w:ind w:left="3421" w:right="3412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宋体 CN" w:eastAsia="思源宋体 CN"/>
                <w:b/>
                <w:color w:val="212121"/>
                <w:sz w:val="21"/>
              </w:rPr>
              <w:t xml:space="preserve">B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 xml:space="preserve">卷（共 </w:t>
            </w:r>
            <w:r>
              <w:rPr>
                <w:rFonts w:hint="eastAsia" w:ascii="思源宋体 CN" w:eastAsia="思源宋体 CN"/>
                <w:b/>
                <w:color w:val="212121"/>
                <w:sz w:val="21"/>
              </w:rPr>
              <w:t xml:space="preserve">50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分）</w:t>
            </w:r>
          </w:p>
          <w:p>
            <w:pPr>
              <w:pStyle w:val="7"/>
              <w:spacing w:before="194"/>
              <w:ind w:left="107"/>
              <w:rPr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第一大题：填空题</w:t>
            </w:r>
            <w:r>
              <w:rPr>
                <w:color w:val="212121"/>
                <w:sz w:val="21"/>
              </w:rPr>
              <w:t>（本大题共 5 个小题，每小题 4 分，共 20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1"/>
              <w:ind w:left="8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题号 </w:t>
            </w:r>
          </w:p>
        </w:tc>
        <w:tc>
          <w:tcPr>
            <w:tcW w:w="709" w:type="dxa"/>
          </w:tcPr>
          <w:p>
            <w:pPr>
              <w:pStyle w:val="7"/>
              <w:spacing w:before="1"/>
              <w:ind w:left="78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分值 </w:t>
            </w:r>
          </w:p>
        </w:tc>
        <w:tc>
          <w:tcPr>
            <w:tcW w:w="2979" w:type="dxa"/>
          </w:tcPr>
          <w:p>
            <w:pPr>
              <w:pStyle w:val="7"/>
              <w:tabs>
                <w:tab w:val="left" w:pos="1275"/>
                <w:tab w:val="left" w:pos="2896"/>
              </w:tabs>
              <w:spacing w:before="1"/>
              <w:ind w:left="78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b/>
                <w:color w:val="212121"/>
                <w:sz w:val="21"/>
                <w:shd w:val="clear" w:color="auto" w:fill="FFFFFF"/>
              </w:rPr>
              <w:tab/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考点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844" w:type="dxa"/>
          </w:tcPr>
          <w:p>
            <w:pPr>
              <w:pStyle w:val="7"/>
              <w:tabs>
                <w:tab w:val="left" w:pos="603"/>
                <w:tab w:val="left" w:pos="1763"/>
              </w:tabs>
              <w:spacing w:before="1"/>
              <w:ind w:left="77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b/>
                <w:color w:val="212121"/>
                <w:sz w:val="21"/>
                <w:shd w:val="clear" w:color="auto" w:fill="FFFFFF"/>
              </w:rPr>
              <w:tab/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知识点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133" w:type="dxa"/>
          </w:tcPr>
          <w:p>
            <w:pPr>
              <w:pStyle w:val="7"/>
              <w:spacing w:before="1"/>
              <w:ind w:left="6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涉及年级 </w:t>
            </w:r>
          </w:p>
        </w:tc>
        <w:tc>
          <w:tcPr>
            <w:tcW w:w="1107" w:type="dxa"/>
          </w:tcPr>
          <w:p>
            <w:pPr>
              <w:pStyle w:val="7"/>
              <w:spacing w:before="1"/>
              <w:ind w:left="4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难易程度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line="418" w:lineRule="exact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21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>
            <w:pPr>
              <w:pStyle w:val="7"/>
              <w:spacing w:before="87"/>
              <w:ind w:left="78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4 分 </w:t>
            </w:r>
          </w:p>
        </w:tc>
        <w:tc>
          <w:tcPr>
            <w:tcW w:w="2979" w:type="dxa"/>
          </w:tcPr>
          <w:p>
            <w:pPr>
              <w:pStyle w:val="7"/>
              <w:tabs>
                <w:tab w:val="left" w:pos="2896"/>
              </w:tabs>
              <w:spacing w:before="87"/>
              <w:ind w:left="78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二次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根</w:t>
            </w:r>
            <w:r>
              <w:rPr>
                <w:color w:val="212121"/>
                <w:sz w:val="21"/>
                <w:shd w:val="clear" w:color="auto" w:fill="FFFFFF"/>
              </w:rPr>
              <w:t>式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估</w:t>
            </w:r>
            <w:r>
              <w:rPr>
                <w:color w:val="212121"/>
                <w:sz w:val="21"/>
                <w:shd w:val="clear" w:color="auto" w:fill="FFFFFF"/>
              </w:rPr>
              <w:t>算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844" w:type="dxa"/>
          </w:tcPr>
          <w:p>
            <w:pPr>
              <w:pStyle w:val="7"/>
              <w:tabs>
                <w:tab w:val="left" w:pos="1763"/>
              </w:tabs>
              <w:spacing w:before="87"/>
              <w:ind w:left="77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实数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133" w:type="dxa"/>
          </w:tcPr>
          <w:p>
            <w:pPr>
              <w:pStyle w:val="7"/>
              <w:spacing w:before="87"/>
              <w:ind w:left="6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八年级上 </w:t>
            </w:r>
          </w:p>
        </w:tc>
        <w:tc>
          <w:tcPr>
            <w:tcW w:w="1107" w:type="dxa"/>
          </w:tcPr>
          <w:p>
            <w:pPr>
              <w:pStyle w:val="7"/>
              <w:tabs>
                <w:tab w:val="left" w:pos="266"/>
                <w:tab w:val="left" w:pos="950"/>
              </w:tabs>
              <w:spacing w:before="87"/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</w:tbl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spacing w:before="203"/>
        <w:ind w:left="4843" w:right="4942" w:firstLine="0"/>
        <w:jc w:val="center"/>
        <w:rPr>
          <w:rFonts w:ascii="Times New Roman"/>
          <w:b/>
          <w:sz w:val="15"/>
        </w:rPr>
      </w:pPr>
      <w:r>
        <w:pict>
          <v:shape id="_x0000_s1116" o:spid="_x0000_s1116" style="position:absolute;left:0pt;margin-left:164.3pt;margin-top:-262.35pt;height:50.3pt;width:27.55pt;mso-position-horizontal-relative:page;z-index:-253475840;mso-width-relative:page;mso-height-relative:page;" fillcolor="#FFFFFF" filled="t" stroked="f" coordorigin="3286,-5247" coordsize="551,1006" path="m3836,-5247l3286,-5247,3286,-4709,3286,-4241,3836,-4241,3836,-4709,3836,-5247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17" o:spid="_x0000_s1117" style="position:absolute;left:0pt;margin-left:199.7pt;margin-top:-277.8pt;height:81.25pt;width:140.9pt;mso-position-horizontal-relative:page;z-index:-253474816;mso-width-relative:page;mso-height-relative:page;" fillcolor="#FFFFFF" filled="t" stroked="f" coordorigin="3995,-5557" coordsize="2818,1625" path="m6813,-4402l3995,-4402,3995,-3932,6813,-3932,6813,-4402m6813,-5557l3995,-5557,3995,-5019,3995,-4402,6813,-4402,6813,-5019,6813,-5557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18" o:spid="_x0000_s1118" style="position:absolute;left:0pt;margin-left:348.65pt;margin-top:-304.95pt;height:135.5pt;width:84.3pt;mso-position-horizontal-relative:page;z-index:-253473792;mso-width-relative:page;mso-height-relative:page;" fillcolor="#FFFFFF" filled="t" stroked="f" coordorigin="6973,-6099" coordsize="1686,2710" path="m8659,-4945l6973,-4945,6973,-4325,6973,-3857,6973,-3389,8659,-3389,8659,-3857,8659,-4325,8659,-4945m8659,-6099l6973,-6099,6973,-5561,6973,-4945,8659,-4945,8659,-5561,8659,-609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19" o:spid="_x0000_s1119" style="position:absolute;left:0pt;margin-left:440.85pt;margin-top:-262.35pt;height:50.3pt;width:48.75pt;mso-position-horizontal-relative:page;z-index:-253472768;mso-width-relative:page;mso-height-relative:page;" fillcolor="#FFFFFF" filled="t" stroked="f" coordorigin="8817,-5247" coordsize="975,1006" path="m9792,-5247l8817,-5247,8817,-4709,8817,-4241,9792,-4241,9792,-4709,9792,-5247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20" o:spid="_x0000_s1120" style="position:absolute;left:0pt;margin-left:497.5pt;margin-top:-277.8pt;height:81.25pt;width:47.35pt;mso-position-horizontal-relative:page;z-index:-253471744;mso-width-relative:page;mso-height-relative:page;" fillcolor="#FFFFFF" filled="t" stroked="f" coordorigin="9950,-5557" coordsize="947,1625" path="m10896,-4402l9950,-4402,9950,-3932,10896,-3932,10896,-4402m10896,-5557l9950,-5557,9950,-5019,9950,-4402,10896,-4402,10896,-5019,10896,-5557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21" o:spid="_x0000_s1121" style="position:absolute;left:0pt;margin-left:128.9pt;margin-top:-157.45pt;height:50.35pt;width:416.05pt;mso-position-horizontal-relative:page;z-index:-253470720;mso-width-relative:page;mso-height-relative:page;" fillcolor="#FFFFFF" filled="t" stroked="f" coordorigin="2578,-3149" coordsize="8321,1007" path="m10898,-3149l2578,-3149,2578,-2611,2578,-2143,10898,-2143,10898,-2611,10898,-3149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Times New Roman"/>
          <w:b/>
          <w:color w:val="404040"/>
          <w:sz w:val="15"/>
        </w:rPr>
        <w:t xml:space="preserve">3  </w:t>
      </w:r>
      <w:r>
        <w:rPr>
          <w:rFonts w:ascii="Times New Roman"/>
          <w:color w:val="404040"/>
          <w:sz w:val="15"/>
        </w:rPr>
        <w:t xml:space="preserve">/ </w:t>
      </w:r>
      <w:r>
        <w:rPr>
          <w:rFonts w:ascii="Times New Roman"/>
          <w:b/>
          <w:color w:val="404040"/>
          <w:sz w:val="15"/>
        </w:rPr>
        <w:t>5</w:t>
      </w:r>
    </w:p>
    <w:p>
      <w:pPr>
        <w:spacing w:after="0"/>
        <w:jc w:val="center"/>
        <w:rPr>
          <w:rFonts w:ascii="Times New Roman"/>
          <w:sz w:val="15"/>
        </w:rPr>
        <w:sectPr>
          <w:pgSz w:w="11910" w:h="16840"/>
          <w:pgMar w:top="760" w:right="800" w:bottom="280" w:left="980" w:header="720" w:footer="720" w:gutter="0"/>
        </w:sectPr>
      </w:pPr>
    </w:p>
    <w:p>
      <w:pPr>
        <w:pStyle w:val="2"/>
        <w:spacing w:before="9"/>
        <w:rPr>
          <w:sz w:val="20"/>
        </w:rPr>
      </w:pPr>
    </w:p>
    <w:tbl>
      <w:tblPr>
        <w:tblStyle w:val="3"/>
        <w:tblW w:w="9786" w:type="dxa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708"/>
        <w:gridCol w:w="709"/>
        <w:gridCol w:w="2979"/>
        <w:gridCol w:w="1844"/>
        <w:gridCol w:w="1133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306" w:type="dxa"/>
            <w:vMerge w:val="restart"/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6"/>
              <w:rPr>
                <w:sz w:val="44"/>
              </w:rPr>
            </w:pPr>
          </w:p>
          <w:p>
            <w:pPr>
              <w:pStyle w:val="7"/>
              <w:ind w:left="347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宋体 CN" w:eastAsia="思源宋体 CN"/>
                <w:b/>
                <w:sz w:val="24"/>
              </w:rPr>
              <w:t xml:space="preserve">B </w:t>
            </w:r>
            <w:r>
              <w:rPr>
                <w:rFonts w:hint="eastAsia" w:ascii="思源黑体 CN Medium" w:eastAsia="思源黑体 CN Medium"/>
                <w:b w:val="0"/>
                <w:sz w:val="24"/>
              </w:rPr>
              <w:t>卷</w:t>
            </w:r>
          </w:p>
        </w:tc>
        <w:tc>
          <w:tcPr>
            <w:tcW w:w="708" w:type="dxa"/>
          </w:tcPr>
          <w:p>
            <w:pPr>
              <w:pStyle w:val="7"/>
              <w:spacing w:before="11"/>
              <w:rPr>
                <w:sz w:val="21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22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>
            <w:pPr>
              <w:pStyle w:val="7"/>
              <w:spacing w:before="5"/>
              <w:rPr>
                <w:sz w:val="28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4 分 </w:t>
            </w:r>
          </w:p>
        </w:tc>
        <w:tc>
          <w:tcPr>
            <w:tcW w:w="2979" w:type="dxa"/>
            <w:shd w:val="clear" w:color="auto" w:fill="FFFFFF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253"/>
              </w:tabs>
              <w:spacing w:before="87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3"/>
                <w:sz w:val="21"/>
              </w:rPr>
              <w:t>一元二次方程韦达定理</w:t>
            </w: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53"/>
              </w:tabs>
              <w:spacing w:before="0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2"/>
                <w:sz w:val="21"/>
              </w:rPr>
              <w:t>完全平方公式</w:t>
            </w:r>
            <w:r>
              <w:rPr>
                <w:color w:val="212121"/>
                <w:spacing w:val="-3"/>
                <w:sz w:val="21"/>
              </w:rPr>
              <w:t>（知二求二</w:t>
            </w:r>
            <w:r>
              <w:rPr>
                <w:color w:val="212121"/>
                <w:sz w:val="21"/>
              </w:rPr>
              <w:t>）</w:t>
            </w:r>
          </w:p>
        </w:tc>
        <w:tc>
          <w:tcPr>
            <w:tcW w:w="1844" w:type="dxa"/>
            <w:shd w:val="clear" w:color="auto" w:fill="FFFFFF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253"/>
              </w:tabs>
              <w:spacing w:before="87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2"/>
                <w:sz w:val="21"/>
              </w:rPr>
              <w:t>一元二次方程</w:t>
            </w: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53"/>
              </w:tabs>
              <w:spacing w:before="0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1"/>
                <w:sz w:val="21"/>
              </w:rPr>
              <w:t>整式的乘除</w:t>
            </w:r>
          </w:p>
        </w:tc>
        <w:tc>
          <w:tcPr>
            <w:tcW w:w="1133" w:type="dxa"/>
            <w:shd w:val="clear" w:color="auto" w:fill="FFFFFF"/>
          </w:tcPr>
          <w:p>
            <w:pPr>
              <w:pStyle w:val="7"/>
              <w:spacing w:before="87"/>
              <w:ind w:left="144"/>
              <w:rPr>
                <w:sz w:val="21"/>
              </w:rPr>
            </w:pPr>
            <w:r>
              <w:rPr>
                <w:color w:val="212121"/>
                <w:spacing w:val="-1"/>
                <w:sz w:val="21"/>
              </w:rPr>
              <w:t>九年级上</w:t>
            </w: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ind w:left="144"/>
              <w:rPr>
                <w:sz w:val="21"/>
              </w:rPr>
            </w:pPr>
            <w:r>
              <w:rPr>
                <w:color w:val="212121"/>
                <w:spacing w:val="-1"/>
                <w:sz w:val="21"/>
              </w:rPr>
              <w:t>七年级下</w:t>
            </w:r>
          </w:p>
        </w:tc>
        <w:tc>
          <w:tcPr>
            <w:tcW w:w="1107" w:type="dxa"/>
          </w:tcPr>
          <w:p>
            <w:pPr>
              <w:pStyle w:val="7"/>
              <w:spacing w:before="5"/>
              <w:rPr>
                <w:sz w:val="28"/>
              </w:rPr>
            </w:pPr>
          </w:p>
          <w:p>
            <w:pPr>
              <w:pStyle w:val="7"/>
              <w:tabs>
                <w:tab w:val="left" w:pos="266"/>
                <w:tab w:val="left" w:pos="950"/>
              </w:tabs>
              <w:spacing w:before="1"/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line="418" w:lineRule="exact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23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>
            <w:pPr>
              <w:pStyle w:val="7"/>
              <w:spacing w:before="87"/>
              <w:ind w:left="8"/>
              <w:jc w:val="center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4 分 </w:t>
            </w:r>
          </w:p>
        </w:tc>
        <w:tc>
          <w:tcPr>
            <w:tcW w:w="2979" w:type="dxa"/>
          </w:tcPr>
          <w:p>
            <w:pPr>
              <w:pStyle w:val="7"/>
              <w:tabs>
                <w:tab w:val="left" w:pos="2823"/>
              </w:tabs>
              <w:spacing w:before="87"/>
              <w:ind w:left="5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一直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概</w:t>
            </w:r>
            <w:r>
              <w:rPr>
                <w:color w:val="212121"/>
                <w:sz w:val="21"/>
                <w:shd w:val="clear" w:color="auto" w:fill="FFFFFF"/>
              </w:rPr>
              <w:t>率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反</w:t>
            </w:r>
            <w:r>
              <w:rPr>
                <w:color w:val="212121"/>
                <w:sz w:val="21"/>
                <w:shd w:val="clear" w:color="auto" w:fill="FFFFFF"/>
              </w:rPr>
              <w:t>求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样</w:t>
            </w:r>
            <w:r>
              <w:rPr>
                <w:color w:val="212121"/>
                <w:sz w:val="21"/>
                <w:shd w:val="clear" w:color="auto" w:fill="FFFFFF"/>
              </w:rPr>
              <w:t>本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844" w:type="dxa"/>
          </w:tcPr>
          <w:p>
            <w:pPr>
              <w:pStyle w:val="7"/>
              <w:tabs>
                <w:tab w:val="left" w:pos="1692"/>
              </w:tabs>
              <w:spacing w:before="87"/>
              <w:ind w:left="7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概率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初</w:t>
            </w:r>
            <w:r>
              <w:rPr>
                <w:color w:val="212121"/>
                <w:sz w:val="21"/>
                <w:shd w:val="clear" w:color="auto" w:fill="FFFFFF"/>
              </w:rPr>
              <w:t>步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133" w:type="dxa"/>
          </w:tcPr>
          <w:p>
            <w:pPr>
              <w:pStyle w:val="7"/>
              <w:spacing w:before="87"/>
              <w:ind w:left="6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七年级下 </w:t>
            </w:r>
          </w:p>
        </w:tc>
        <w:tc>
          <w:tcPr>
            <w:tcW w:w="1107" w:type="dxa"/>
          </w:tcPr>
          <w:p>
            <w:pPr>
              <w:pStyle w:val="7"/>
              <w:tabs>
                <w:tab w:val="left" w:pos="266"/>
                <w:tab w:val="left" w:pos="950"/>
              </w:tabs>
              <w:spacing w:before="87"/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13"/>
              <w:rPr>
                <w:sz w:val="19"/>
              </w:rPr>
            </w:pPr>
          </w:p>
          <w:p>
            <w:pPr>
              <w:pStyle w:val="7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24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7"/>
              <w:rPr>
                <w:sz w:val="26"/>
              </w:rPr>
            </w:pPr>
          </w:p>
          <w:p>
            <w:pPr>
              <w:pStyle w:val="7"/>
              <w:ind w:left="8"/>
              <w:jc w:val="center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4 分 </w:t>
            </w:r>
          </w:p>
        </w:tc>
        <w:tc>
          <w:tcPr>
            <w:tcW w:w="2979" w:type="dxa"/>
          </w:tcPr>
          <w:p>
            <w:pPr>
              <w:pStyle w:val="7"/>
              <w:spacing w:before="87" w:line="381" w:lineRule="auto"/>
              <w:ind w:left="106" w:right="126"/>
              <w:rPr>
                <w:sz w:val="21"/>
              </w:rPr>
            </w:pPr>
            <w:r>
              <w:rPr>
                <w:color w:val="212121"/>
                <w:spacing w:val="-4"/>
                <w:sz w:val="21"/>
              </w:rPr>
              <w:t>几何综合，平行四边形的框架</w:t>
            </w:r>
            <w:r>
              <w:rPr>
                <w:color w:val="212121"/>
                <w:spacing w:val="-3"/>
                <w:sz w:val="21"/>
              </w:rPr>
              <w:t>下，求线段最小值（</w:t>
            </w:r>
            <w:r>
              <w:rPr>
                <w:color w:val="212121"/>
                <w:spacing w:val="-2"/>
                <w:sz w:val="21"/>
              </w:rPr>
              <w:t>将军饮 马）；</w:t>
            </w:r>
          </w:p>
          <w:p>
            <w:pPr>
              <w:pStyle w:val="7"/>
              <w:spacing w:before="152" w:line="384" w:lineRule="auto"/>
              <w:ind w:left="106" w:right="126"/>
              <w:rPr>
                <w:sz w:val="21"/>
              </w:rPr>
            </w:pPr>
            <w:r>
              <w:rPr>
                <w:color w:val="212121"/>
                <w:sz w:val="21"/>
              </w:rPr>
              <w:t>直角三角形斜边中线定理逆定理。</w:t>
            </w:r>
          </w:p>
        </w:tc>
        <w:tc>
          <w:tcPr>
            <w:tcW w:w="1844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5"/>
              <w:rPr>
                <w:sz w:val="30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53"/>
              </w:tabs>
              <w:spacing w:before="0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2"/>
                <w:sz w:val="21"/>
              </w:rPr>
              <w:t>特殊平行四边形</w:t>
            </w:r>
          </w:p>
          <w:p>
            <w:pPr>
              <w:pStyle w:val="7"/>
              <w:spacing w:before="3"/>
              <w:rPr>
                <w:sz w:val="23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53"/>
              </w:tabs>
              <w:spacing w:before="1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z w:val="21"/>
              </w:rPr>
              <w:t>轴对称</w:t>
            </w:r>
          </w:p>
        </w:tc>
        <w:tc>
          <w:tcPr>
            <w:tcW w:w="1133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5"/>
              <w:rPr>
                <w:sz w:val="30"/>
              </w:rPr>
            </w:pPr>
          </w:p>
          <w:p>
            <w:pPr>
              <w:pStyle w:val="7"/>
              <w:spacing w:line="506" w:lineRule="auto"/>
              <w:ind w:left="144" w:right="133"/>
              <w:rPr>
                <w:sz w:val="21"/>
              </w:rPr>
            </w:pPr>
            <w:r>
              <w:rPr>
                <w:color w:val="212121"/>
                <w:sz w:val="21"/>
              </w:rPr>
              <w:t>九年级上七年级下</w:t>
            </w:r>
          </w:p>
        </w:tc>
        <w:tc>
          <w:tcPr>
            <w:tcW w:w="1107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7"/>
              <w:rPr>
                <w:sz w:val="26"/>
              </w:rPr>
            </w:pPr>
          </w:p>
          <w:p>
            <w:pPr>
              <w:pStyle w:val="7"/>
              <w:tabs>
                <w:tab w:val="left" w:pos="371"/>
                <w:tab w:val="left" w:pos="950"/>
              </w:tabs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难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231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25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4 分 </w:t>
            </w:r>
          </w:p>
        </w:tc>
        <w:tc>
          <w:tcPr>
            <w:tcW w:w="2979" w:type="dxa"/>
          </w:tcPr>
          <w:p>
            <w:pPr>
              <w:pStyle w:val="7"/>
              <w:spacing w:before="87" w:line="381" w:lineRule="auto"/>
              <w:ind w:left="106" w:right="126"/>
              <w:rPr>
                <w:sz w:val="21"/>
              </w:rPr>
            </w:pPr>
            <w:r>
              <w:rPr>
                <w:color w:val="212121"/>
                <w:sz w:val="21"/>
              </w:rPr>
              <w:t>动态几何图形求坐标系内，图形内部囊括格点数</w:t>
            </w:r>
          </w:p>
        </w:tc>
        <w:tc>
          <w:tcPr>
            <w:tcW w:w="1844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tabs>
                <w:tab w:val="left" w:pos="1692"/>
              </w:tabs>
              <w:spacing w:before="1"/>
              <w:ind w:left="7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实际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操</w:t>
            </w:r>
            <w:r>
              <w:rPr>
                <w:color w:val="212121"/>
                <w:sz w:val="21"/>
                <w:shd w:val="clear" w:color="auto" w:fill="FFFFFF"/>
              </w:rPr>
              <w:t>作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问</w:t>
            </w:r>
            <w:r>
              <w:rPr>
                <w:color w:val="212121"/>
                <w:sz w:val="21"/>
                <w:shd w:val="clear" w:color="auto" w:fill="FFFFFF"/>
              </w:rPr>
              <w:t>题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133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tabs>
                <w:tab w:val="left" w:pos="388"/>
                <w:tab w:val="left" w:pos="981"/>
              </w:tabs>
              <w:spacing w:before="1"/>
              <w:ind w:left="6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无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107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spacing w:before="1"/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中等偏难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6"/>
          </w:tcPr>
          <w:p>
            <w:pPr>
              <w:pStyle w:val="7"/>
              <w:tabs>
                <w:tab w:val="left" w:pos="8398"/>
              </w:tabs>
              <w:spacing w:before="118"/>
              <w:ind w:left="78"/>
              <w:rPr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spacing w:val="-24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第二</w:t>
            </w:r>
            <w:r>
              <w:rPr>
                <w:rFonts w:hint="eastAsia" w:ascii="思源黑体 CN Medium" w:eastAsia="思源黑体 CN Medium"/>
                <w:b w:val="0"/>
                <w:color w:val="212121"/>
                <w:spacing w:val="-3"/>
                <w:sz w:val="21"/>
                <w:shd w:val="clear" w:color="auto" w:fill="FFFFFF"/>
              </w:rPr>
              <w:t>大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题：</w:t>
            </w:r>
            <w:r>
              <w:rPr>
                <w:rFonts w:hint="eastAsia" w:ascii="思源黑体 CN Medium" w:eastAsia="思源黑体 CN Medium"/>
                <w:b w:val="0"/>
                <w:color w:val="212121"/>
                <w:spacing w:val="-3"/>
                <w:sz w:val="21"/>
                <w:shd w:val="clear" w:color="auto" w:fill="FFFFFF"/>
              </w:rPr>
              <w:t>解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答题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（本大</w:t>
            </w:r>
            <w:r>
              <w:rPr>
                <w:color w:val="212121"/>
                <w:sz w:val="21"/>
                <w:shd w:val="clear" w:color="auto" w:fill="FFFFFF"/>
              </w:rPr>
              <w:t>题共</w:t>
            </w:r>
            <w:r>
              <w:rPr>
                <w:color w:val="212121"/>
                <w:spacing w:val="3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3</w:t>
            </w:r>
            <w:r>
              <w:rPr>
                <w:color w:val="212121"/>
                <w:spacing w:val="1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个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小</w:t>
            </w:r>
            <w:r>
              <w:rPr>
                <w:color w:val="212121"/>
                <w:sz w:val="21"/>
                <w:shd w:val="clear" w:color="auto" w:fill="FFFFFF"/>
              </w:rPr>
              <w:t>题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，</w:t>
            </w:r>
            <w:r>
              <w:rPr>
                <w:color w:val="212121"/>
                <w:sz w:val="21"/>
                <w:shd w:val="clear" w:color="auto" w:fill="FFFFFF"/>
              </w:rPr>
              <w:t>共</w:t>
            </w:r>
            <w:r>
              <w:rPr>
                <w:color w:val="212121"/>
                <w:spacing w:val="4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>30</w:t>
            </w:r>
            <w:r>
              <w:rPr>
                <w:color w:val="212121"/>
                <w:spacing w:val="3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pacing w:val="-3"/>
                <w:sz w:val="21"/>
                <w:shd w:val="clear" w:color="auto" w:fill="FFFFFF"/>
              </w:rPr>
              <w:t>分</w:t>
            </w:r>
            <w:r>
              <w:rPr>
                <w:color w:val="212121"/>
                <w:sz w:val="21"/>
                <w:shd w:val="clear" w:color="auto" w:fill="FFFFFF"/>
              </w:rPr>
              <w:t>）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1"/>
              <w:ind w:left="8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题号 </w:t>
            </w:r>
          </w:p>
        </w:tc>
        <w:tc>
          <w:tcPr>
            <w:tcW w:w="709" w:type="dxa"/>
          </w:tcPr>
          <w:p>
            <w:pPr>
              <w:pStyle w:val="7"/>
              <w:spacing w:before="1"/>
              <w:ind w:left="8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分值 </w:t>
            </w:r>
          </w:p>
        </w:tc>
        <w:tc>
          <w:tcPr>
            <w:tcW w:w="2979" w:type="dxa"/>
          </w:tcPr>
          <w:p>
            <w:pPr>
              <w:pStyle w:val="7"/>
              <w:tabs>
                <w:tab w:val="left" w:pos="1202"/>
                <w:tab w:val="left" w:pos="2823"/>
              </w:tabs>
              <w:spacing w:before="1"/>
              <w:ind w:left="5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b/>
                <w:color w:val="212121"/>
                <w:sz w:val="21"/>
                <w:shd w:val="clear" w:color="auto" w:fill="FFFFFF"/>
              </w:rPr>
              <w:tab/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考点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844" w:type="dxa"/>
          </w:tcPr>
          <w:p>
            <w:pPr>
              <w:pStyle w:val="7"/>
              <w:tabs>
                <w:tab w:val="left" w:pos="532"/>
                <w:tab w:val="left" w:pos="1692"/>
              </w:tabs>
              <w:spacing w:before="1"/>
              <w:ind w:left="7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b/>
                <w:color w:val="212121"/>
                <w:sz w:val="21"/>
                <w:shd w:val="clear" w:color="auto" w:fill="FFFFFF"/>
              </w:rPr>
              <w:tab/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知识点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133" w:type="dxa"/>
          </w:tcPr>
          <w:p>
            <w:pPr>
              <w:pStyle w:val="7"/>
              <w:spacing w:before="1"/>
              <w:ind w:left="6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涉及年级 </w:t>
            </w:r>
          </w:p>
        </w:tc>
        <w:tc>
          <w:tcPr>
            <w:tcW w:w="1107" w:type="dxa"/>
          </w:tcPr>
          <w:p>
            <w:pPr>
              <w:pStyle w:val="7"/>
              <w:spacing w:before="1"/>
              <w:ind w:left="4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难易程度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26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ind w:left="8"/>
              <w:jc w:val="center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8 分 </w:t>
            </w:r>
          </w:p>
        </w:tc>
        <w:tc>
          <w:tcPr>
            <w:tcW w:w="2979" w:type="dxa"/>
            <w:shd w:val="clear" w:color="auto" w:fill="FFFFFF"/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253"/>
              </w:tabs>
              <w:spacing w:before="87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3"/>
                <w:sz w:val="21"/>
              </w:rPr>
              <w:t>求变量之间的函数关系；</w:t>
            </w:r>
            <w:r>
              <w:rPr>
                <w:color w:val="212121"/>
                <w:sz w:val="21"/>
              </w:rPr>
              <w:t>(3</w:t>
            </w:r>
          </w:p>
          <w:p>
            <w:pPr>
              <w:pStyle w:val="7"/>
              <w:spacing w:before="175"/>
              <w:ind w:left="106"/>
              <w:rPr>
                <w:sz w:val="21"/>
              </w:rPr>
            </w:pPr>
            <w:r>
              <w:rPr>
                <w:color w:val="212121"/>
                <w:w w:val="95"/>
                <w:sz w:val="21"/>
              </w:rPr>
              <w:t>分)</w:t>
            </w: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53"/>
              </w:tabs>
              <w:spacing w:before="0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3"/>
                <w:sz w:val="21"/>
              </w:rPr>
              <w:t>二次函数关系，求最值。</w:t>
            </w:r>
            <w:r>
              <w:rPr>
                <w:color w:val="212121"/>
                <w:sz w:val="21"/>
              </w:rPr>
              <w:t>(5</w:t>
            </w:r>
          </w:p>
          <w:p>
            <w:pPr>
              <w:pStyle w:val="7"/>
              <w:spacing w:before="174"/>
              <w:ind w:left="106"/>
              <w:rPr>
                <w:sz w:val="21"/>
              </w:rPr>
            </w:pPr>
            <w:r>
              <w:rPr>
                <w:color w:val="212121"/>
                <w:w w:val="95"/>
                <w:sz w:val="21"/>
              </w:rPr>
              <w:t>分)</w:t>
            </w:r>
          </w:p>
        </w:tc>
        <w:tc>
          <w:tcPr>
            <w:tcW w:w="1844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53"/>
              </w:tabs>
              <w:spacing w:before="192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1"/>
                <w:sz w:val="21"/>
              </w:rPr>
              <w:t>一次函数</w:t>
            </w: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53"/>
              </w:tabs>
              <w:spacing w:before="0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1"/>
                <w:sz w:val="21"/>
              </w:rPr>
              <w:t>二次函数</w:t>
            </w:r>
          </w:p>
        </w:tc>
        <w:tc>
          <w:tcPr>
            <w:tcW w:w="1133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192" w:line="506" w:lineRule="auto"/>
              <w:ind w:left="144" w:right="133"/>
              <w:rPr>
                <w:sz w:val="21"/>
              </w:rPr>
            </w:pPr>
            <w:r>
              <w:rPr>
                <w:color w:val="212121"/>
                <w:sz w:val="21"/>
              </w:rPr>
              <w:t>八年级上九年级下</w:t>
            </w:r>
          </w:p>
        </w:tc>
        <w:tc>
          <w:tcPr>
            <w:tcW w:w="1107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12"/>
              <w:rPr>
                <w:sz w:val="35"/>
              </w:rPr>
            </w:pPr>
          </w:p>
          <w:p>
            <w:pPr>
              <w:pStyle w:val="7"/>
              <w:tabs>
                <w:tab w:val="left" w:pos="266"/>
                <w:tab w:val="left" w:pos="950"/>
              </w:tabs>
              <w:ind w:left="4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color w:val="212121"/>
                <w:sz w:val="21"/>
                <w:shd w:val="clear" w:color="auto" w:fill="FFFFFF"/>
              </w:rPr>
              <w:tab/>
            </w:r>
            <w:r>
              <w:rPr>
                <w:color w:val="212121"/>
                <w:sz w:val="21"/>
                <w:shd w:val="clear" w:color="auto" w:fill="FFFFFF"/>
              </w:rPr>
              <w:t>简单</w:t>
            </w:r>
            <w:r>
              <w:rPr>
                <w:color w:val="212121"/>
                <w:sz w:val="21"/>
                <w:shd w:val="clear" w:color="auto" w:fill="FFFFFF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6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1"/>
              <w:rPr>
                <w:sz w:val="29"/>
              </w:rPr>
            </w:pPr>
          </w:p>
          <w:p>
            <w:pPr>
              <w:pStyle w:val="7"/>
              <w:ind w:left="8"/>
              <w:jc w:val="center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27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8"/>
              <w:rPr>
                <w:sz w:val="35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10 分 </w:t>
            </w:r>
          </w:p>
        </w:tc>
        <w:tc>
          <w:tcPr>
            <w:tcW w:w="2979" w:type="dxa"/>
            <w:shd w:val="clear" w:color="auto" w:fill="FFFFFF"/>
          </w:tcPr>
          <w:p>
            <w:pPr>
              <w:pStyle w:val="7"/>
              <w:spacing w:line="319" w:lineRule="auto"/>
              <w:ind w:left="106" w:right="183"/>
              <w:rPr>
                <w:sz w:val="21"/>
              </w:rPr>
            </w:pPr>
            <w:r>
              <w:rPr>
                <w:rFonts w:hint="eastAsia" w:ascii="思源宋体 CN" w:eastAsia="思源宋体 CN"/>
                <w:b/>
                <w:color w:val="212121"/>
                <w:sz w:val="21"/>
              </w:rPr>
              <w:t>1.</w:t>
            </w:r>
            <w:r>
              <w:rPr>
                <w:color w:val="212121"/>
                <w:sz w:val="21"/>
              </w:rPr>
              <w:t>广义 k 字形结构证相似；(3 分)</w:t>
            </w:r>
          </w:p>
          <w:p>
            <w:pPr>
              <w:pStyle w:val="7"/>
              <w:spacing w:before="131" w:line="319" w:lineRule="auto"/>
              <w:ind w:left="106" w:right="514"/>
              <w:rPr>
                <w:sz w:val="21"/>
              </w:rPr>
            </w:pPr>
            <w:r>
              <w:rPr>
                <w:rFonts w:hint="eastAsia" w:ascii="思源宋体 CN" w:eastAsia="思源宋体 CN"/>
                <w:b/>
                <w:color w:val="212121"/>
                <w:w w:val="95"/>
                <w:sz w:val="21"/>
              </w:rPr>
              <w:t>2.</w:t>
            </w:r>
            <w:r>
              <w:rPr>
                <w:color w:val="212121"/>
                <w:w w:val="95"/>
                <w:sz w:val="21"/>
              </w:rPr>
              <w:t>（1）三角函数关系的应</w:t>
            </w:r>
            <w:r>
              <w:rPr>
                <w:color w:val="212121"/>
                <w:sz w:val="21"/>
              </w:rPr>
              <w:t>用；</w:t>
            </w:r>
          </w:p>
          <w:p>
            <w:pPr>
              <w:pStyle w:val="7"/>
              <w:spacing w:before="228" w:line="381" w:lineRule="auto"/>
              <w:ind w:left="106" w:right="126" w:firstLine="105"/>
              <w:jc w:val="both"/>
              <w:rPr>
                <w:sz w:val="21"/>
              </w:rPr>
            </w:pPr>
            <w:r>
              <w:rPr>
                <w:color w:val="212121"/>
                <w:sz w:val="21"/>
              </w:rPr>
              <w:t>（2）相似三角函数图形结构及其比例关系的应用（求线段长）;（3 分）</w:t>
            </w:r>
          </w:p>
          <w:p>
            <w:pPr>
              <w:pStyle w:val="7"/>
              <w:spacing w:before="60"/>
              <w:ind w:left="106"/>
              <w:rPr>
                <w:sz w:val="21"/>
              </w:rPr>
            </w:pPr>
            <w:r>
              <w:rPr>
                <w:rFonts w:hint="eastAsia" w:ascii="思源宋体 CN" w:eastAsia="思源宋体 CN"/>
                <w:b/>
                <w:color w:val="212121"/>
                <w:sz w:val="21"/>
              </w:rPr>
              <w:t>3.</w:t>
            </w:r>
            <w:r>
              <w:rPr>
                <w:color w:val="212121"/>
                <w:sz w:val="21"/>
              </w:rPr>
              <w:t>（1）旋转；</w:t>
            </w:r>
          </w:p>
        </w:tc>
        <w:tc>
          <w:tcPr>
            <w:tcW w:w="1844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9"/>
              <w:rPr>
                <w:sz w:val="26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53"/>
              </w:tabs>
              <w:spacing w:before="0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1"/>
                <w:sz w:val="21"/>
              </w:rPr>
              <w:t>图形的相似</w:t>
            </w:r>
          </w:p>
          <w:p>
            <w:pPr>
              <w:pStyle w:val="7"/>
              <w:spacing w:before="2"/>
              <w:rPr>
                <w:sz w:val="23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53"/>
              </w:tabs>
              <w:spacing w:before="0" w:after="0" w:line="381" w:lineRule="auto"/>
              <w:ind w:left="106" w:right="107" w:firstLine="0"/>
              <w:jc w:val="left"/>
              <w:rPr>
                <w:sz w:val="21"/>
              </w:rPr>
            </w:pPr>
            <w:r>
              <w:rPr>
                <w:color w:val="212121"/>
                <w:spacing w:val="-4"/>
                <w:sz w:val="21"/>
              </w:rPr>
              <w:t>直角三角形的边</w:t>
            </w:r>
            <w:r>
              <w:rPr>
                <w:color w:val="212121"/>
                <w:sz w:val="21"/>
              </w:rPr>
              <w:t>角关系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53"/>
              </w:tabs>
              <w:spacing w:before="154" w:after="0" w:line="240" w:lineRule="auto"/>
              <w:ind w:left="252" w:right="0" w:hanging="147"/>
              <w:jc w:val="left"/>
              <w:rPr>
                <w:sz w:val="21"/>
              </w:rPr>
            </w:pPr>
            <w:r>
              <w:rPr>
                <w:color w:val="212121"/>
                <w:sz w:val="21"/>
              </w:rPr>
              <w:t>轴对称</w:t>
            </w:r>
          </w:p>
        </w:tc>
        <w:tc>
          <w:tcPr>
            <w:tcW w:w="1133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line="506" w:lineRule="auto"/>
              <w:ind w:left="144" w:right="133"/>
              <w:jc w:val="both"/>
              <w:rPr>
                <w:sz w:val="21"/>
              </w:rPr>
            </w:pPr>
            <w:r>
              <w:rPr>
                <w:color w:val="212121"/>
                <w:sz w:val="21"/>
              </w:rPr>
              <w:t>九年级上九年级下七年级下</w:t>
            </w:r>
          </w:p>
        </w:tc>
        <w:tc>
          <w:tcPr>
            <w:tcW w:w="1107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line="506" w:lineRule="auto"/>
              <w:ind w:left="339" w:right="333"/>
              <w:jc w:val="both"/>
              <w:rPr>
                <w:sz w:val="21"/>
              </w:rPr>
            </w:pPr>
            <w:r>
              <w:rPr>
                <w:color w:val="212121"/>
                <w:sz w:val="21"/>
              </w:rPr>
              <w:t>中等中等难</w:t>
            </w:r>
          </w:p>
        </w:tc>
      </w:tr>
    </w:tbl>
    <w:p>
      <w:pPr>
        <w:pStyle w:val="2"/>
        <w:spacing w:before="2"/>
        <w:rPr>
          <w:sz w:val="26"/>
        </w:rPr>
      </w:pPr>
    </w:p>
    <w:p>
      <w:pPr>
        <w:spacing w:before="0"/>
        <w:ind w:left="4843" w:right="4942" w:firstLine="0"/>
        <w:jc w:val="center"/>
        <w:rPr>
          <w:rFonts w:ascii="Times New Roman"/>
          <w:b/>
          <w:sz w:val="15"/>
        </w:rPr>
      </w:pPr>
      <w:r>
        <w:pict>
          <v:rect id="_x0000_s1132" o:spid="_x0000_s1132" o:spt="1" style="position:absolute;left:0pt;margin-left:199.7pt;margin-top:-341.15pt;height:19.3pt;width:140.9pt;mso-position-horizontal-relative:page;z-index:-25345843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33" o:spid="_x0000_s1133" style="position:absolute;left:0pt;margin-left:199.7pt;margin-top:-317.7pt;height:73.7pt;width:140.9pt;mso-position-horizontal-relative:page;z-index:-253457408;mso-width-relative:page;mso-height-relative:page;" fillcolor="#FFFFFF" filled="t" stroked="f" coordorigin="3995,-6355" coordsize="2818,1474" path="m6813,-5349l3995,-5349,3995,-4881,6813,-4881,6813,-5349m6813,-6355l3995,-6355,3995,-5817,3995,-5349,6813,-5349,6813,-5817,6813,-635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4" o:spid="_x0000_s1134" style="position:absolute;left:0pt;margin-left:348.65pt;margin-top:-317.7pt;height:50.3pt;width:84.3pt;mso-position-horizontal-relative:page;z-index:-253456384;mso-width-relative:page;mso-height-relative:page;" fillcolor="#FFFFFF" filled="t" stroked="f" coordorigin="6973,-6355" coordsize="1686,1006" path="m8659,-6355l6973,-6355,6973,-5817,6973,-5349,8659,-5349,8659,-5817,8659,-635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5" o:spid="_x0000_s1135" style="position:absolute;left:0pt;margin-left:440.85pt;margin-top:-317.7pt;height:50.3pt;width:48.75pt;mso-position-horizontal-relative:page;z-index:-253455360;mso-width-relative:page;mso-height-relative:page;" fillcolor="#FFFFFF" filled="t" stroked="f" coordorigin="8817,-6355" coordsize="975,1006" path="m9792,-6355l8817,-6355,8817,-5817,8817,-5349,9792,-5349,9792,-5817,9792,-6355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rect id="_x0000_s1136" o:spid="_x0000_s1136" o:spt="1" style="position:absolute;left:0pt;margin-left:199.7pt;margin-top:-231.9pt;height:19.3pt;width:140.9pt;mso-position-horizontal-relative:page;z-index:-25345433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37" o:spid="_x0000_s1137" style="position:absolute;left:0pt;margin-left:199.7pt;margin-top:-208.5pt;height:182.35pt;width:140.9pt;mso-position-horizontal-relative:page;z-index:-253453312;mso-width-relative:page;mso-height-relative:page;" fillcolor="#FFFFFF" filled="t" stroked="f" coordorigin="3995,-4171" coordsize="2818,3647" path="m6813,-3168l3995,-3168,3995,-2548,3995,-2080,3995,-1612,3995,-995,3995,-995,3995,-525,6813,-525,6813,-995,6813,-995,6813,-1612,6813,-2080,6813,-2548,6813,-3168m6813,-4171l3995,-4171,3995,-3636,3995,-3168,6813,-3168,6813,-3636,6813,-4171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8" o:spid="_x0000_s1138" style="position:absolute;left:0pt;margin-left:348.65pt;margin-top:-181.4pt;height:104.55pt;width:84.3pt;mso-position-horizontal-relative:page;z-index:-253452288;mso-width-relative:page;mso-height-relative:page;" fillcolor="#FFFFFF" filled="t" stroked="f" coordorigin="6973,-3628" coordsize="1686,2091" path="m8659,-3093l6973,-3093,6973,-2625,6973,-2005,6973,-1537,8659,-1537,8659,-2005,8659,-2625,8659,-3093m8659,-3628l6973,-3628,6973,-3093,8659,-3093,8659,-3628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39" o:spid="_x0000_s1139" style="position:absolute;left:0pt;margin-left:440.85pt;margin-top:-169.75pt;height:81.3pt;width:48.75pt;mso-position-horizontal-relative:page;z-index:-253451264;mso-width-relative:page;mso-height-relative:page;" fillcolor="#FFFFFF" filled="t" stroked="f" coordorigin="8817,-3396" coordsize="975,1626" path="m9792,-3396l8817,-3396,8817,-2857,8817,-2241,8817,-1770,9792,-1770,9792,-2241,9792,-2857,9792,-3396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0" o:spid="_x0000_s1140" style="position:absolute;left:0pt;margin-left:497.5pt;margin-top:-169.75pt;height:81.3pt;width:47.35pt;mso-position-horizontal-relative:page;z-index:-253450240;mso-width-relative:page;mso-height-relative:page;" fillcolor="#FFFFFF" filled="t" stroked="f" coordorigin="9950,-3396" coordsize="947,1626" path="m10896,-3396l9950,-3396,9950,-2857,9950,-2241,9950,-1770,10896,-1770,10896,-2241,10896,-2857,10896,-3396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Times New Roman"/>
          <w:b/>
          <w:color w:val="404040"/>
          <w:sz w:val="15"/>
        </w:rPr>
        <w:t xml:space="preserve">4  </w:t>
      </w:r>
      <w:r>
        <w:rPr>
          <w:rFonts w:ascii="Times New Roman"/>
          <w:color w:val="404040"/>
          <w:sz w:val="15"/>
        </w:rPr>
        <w:t xml:space="preserve">/ </w:t>
      </w:r>
      <w:r>
        <w:rPr>
          <w:rFonts w:ascii="Times New Roman"/>
          <w:b/>
          <w:color w:val="404040"/>
          <w:sz w:val="15"/>
        </w:rPr>
        <w:t>5</w:t>
      </w:r>
    </w:p>
    <w:p>
      <w:pPr>
        <w:spacing w:after="0"/>
        <w:jc w:val="center"/>
        <w:rPr>
          <w:rFonts w:ascii="Times New Roman"/>
          <w:sz w:val="15"/>
        </w:rPr>
        <w:sectPr>
          <w:pgSz w:w="11910" w:h="16840"/>
          <w:pgMar w:top="760" w:right="800" w:bottom="280" w:left="980" w:header="720" w:footer="720" w:gutter="0"/>
        </w:sectPr>
      </w:pPr>
    </w:p>
    <w:p>
      <w:pPr>
        <w:pStyle w:val="2"/>
        <w:tabs>
          <w:tab w:val="left" w:pos="7870"/>
        </w:tabs>
        <w:spacing w:before="79"/>
        <w:ind w:left="100"/>
      </w:pPr>
      <w:r>
        <w:pict>
          <v:shape id="_x0000_s1141" o:spid="_x0000_s1141" style="position:absolute;left:0pt;margin-left:199.7pt;margin-top:37.6pt;height:73.75pt;width:140.9pt;mso-position-horizontal-relative:page;z-index:-253440000;mso-width-relative:page;mso-height-relative:page;" fillcolor="#FFFFFF" filled="t" stroked="f" coordorigin="3995,752" coordsize="2818,1475" path="m6813,1290l3995,1290,3995,1758,3995,2226,6813,2226,6813,1758,6813,1290m6813,752l3995,752,3995,1290,6813,1290,6813,75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2" o:spid="_x0000_s1142" style="position:absolute;left:0pt;margin-left:199.7pt;margin-top:146.7pt;height:244.15pt;width:140.9pt;mso-position-horizontal-relative:page;z-index:-253438976;mso-width-relative:page;mso-height-relative:page;" fillcolor="#FFFFFF" filled="t" stroked="f" coordorigin="3995,2934" coordsize="2818,4883" path="m6813,7348l3995,7348,3995,7816,6813,7816,6813,7348m6813,6261l3995,6261,3995,6880,3995,7348,6813,7348,6813,6880,6813,6261m6813,4557l3995,4557,3995,5025,3995,5644,3995,6261,6813,6261,6813,5644,6813,5025,6813,4557m6813,2934l3995,2934,3995,3472,3995,3940,3995,4557,6813,4557,6813,3940,6813,3472,6813,2934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3" o:spid="_x0000_s1143" style="position:absolute;left:0pt;margin-left:348.65pt;margin-top:158.45pt;height:197.35pt;width:84.3pt;mso-position-horizontal-relative:page;z-index:-253437952;mso-width-relative:page;mso-height-relative:page;" fillcolor="#FFFFFF" filled="t" stroked="f" coordorigin="6973,3169" coordsize="1686,3947" path="m8659,6028l6973,6028,6973,6645,6973,7116,8659,7116,8659,6645,8659,6028m8659,4324l6973,4324,6973,4941,6973,5560,6973,6028,8659,6028,8659,5560,8659,4941,8659,4324m8659,3169l6973,3169,6973,3705,6973,4324,8659,4324,8659,3705,8659,3169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4" o:spid="_x0000_s1144" style="position:absolute;left:0pt;margin-left:440.85pt;margin-top:170.1pt;height:173.95pt;width:48.75pt;mso-position-horizontal-relative:page;z-index:-253436928;mso-width-relative:page;mso-height-relative:page;" fillcolor="#FFFFFF" filled="t" stroked="f" coordorigin="8817,3402" coordsize="975,3479" path="m9792,6412l8817,6412,8817,6880,9792,6880,9792,6412m9792,4557l8817,4557,8817,5176,8817,5793,8817,5793,8817,6412,9792,6412,9792,5793,9792,5793,9792,5176,9792,4557m9792,3402l8817,3402,8817,3940,8817,4557,9792,4557,9792,3940,9792,3402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145" o:spid="_x0000_s1145" style="position:absolute;left:0pt;margin-left:497.5pt;margin-top:216.55pt;height:81.15pt;width:47.35pt;mso-position-horizontal-relative:page;z-index:-253435904;mso-width-relative:page;mso-height-relative:page;" fillcolor="#FFFFFF" filled="t" stroked="f" coordorigin="9950,4331" coordsize="947,1623" path="m10896,4331l9950,4331,9950,4867,9950,5486,9950,5954,10896,5954,10896,5486,10896,4867,10896,4331e">
            <v:path arrowok="t"/>
            <v:fill on="t" focussize="0,0"/>
            <v:stroke on="f"/>
            <v:imagedata o:title=""/>
            <o:lock v:ext="edit"/>
          </v:shape>
        </w:pict>
      </w:r>
      <w:bookmarkStart w:id="0" w:name="_GoBack"/>
      <w:bookmarkEnd w:id="0"/>
    </w:p>
    <w:p>
      <w:pPr>
        <w:pStyle w:val="2"/>
        <w:spacing w:before="9"/>
        <w:rPr>
          <w:sz w:val="20"/>
        </w:rPr>
      </w:pPr>
    </w:p>
    <w:tbl>
      <w:tblPr>
        <w:tblStyle w:val="3"/>
        <w:tblW w:w="9785" w:type="dxa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324"/>
        <w:gridCol w:w="384"/>
        <w:gridCol w:w="709"/>
        <w:gridCol w:w="538"/>
        <w:gridCol w:w="1633"/>
        <w:gridCol w:w="809"/>
        <w:gridCol w:w="821"/>
        <w:gridCol w:w="1023"/>
        <w:gridCol w:w="991"/>
        <w:gridCol w:w="141"/>
        <w:gridCol w:w="1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306" w:type="dxa"/>
            <w:vMerge w:val="restart"/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222"/>
              <w:ind w:left="347"/>
              <w:rPr>
                <w:rFonts w:hint="eastAsia" w:ascii="思源黑体 CN Medium" w:eastAsia="思源黑体 CN Medium"/>
                <w:b w:val="0"/>
                <w:sz w:val="24"/>
              </w:rPr>
            </w:pPr>
            <w:r>
              <w:rPr>
                <w:rFonts w:hint="eastAsia" w:ascii="思源宋体 CN" w:eastAsia="思源宋体 CN"/>
                <w:b/>
                <w:sz w:val="24"/>
              </w:rPr>
              <w:t xml:space="preserve">B </w:t>
            </w:r>
            <w:r>
              <w:rPr>
                <w:rFonts w:hint="eastAsia" w:ascii="思源黑体 CN Medium" w:eastAsia="思源黑体 CN Medium"/>
                <w:b w:val="0"/>
                <w:sz w:val="24"/>
              </w:rPr>
              <w:t>卷</w:t>
            </w:r>
          </w:p>
        </w:tc>
        <w:tc>
          <w:tcPr>
            <w:tcW w:w="708" w:type="dxa"/>
            <w:gridSpan w:val="2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 w:after="1"/>
              <w:rPr>
                <w:sz w:val="24"/>
              </w:rPr>
            </w:pPr>
          </w:p>
          <w:p>
            <w:pPr>
              <w:pStyle w:val="7"/>
              <w:ind w:left="78"/>
              <w:rPr>
                <w:sz w:val="20"/>
              </w:rPr>
            </w:pPr>
            <w:r>
              <w:rPr>
                <w:sz w:val="20"/>
              </w:rPr>
              <w:pict>
                <v:group id="_x0000_s1146" o:spid="_x0000_s1146" o:spt="203" style="height:19.45pt;width:27.5pt;" coordsize="550,389">
                  <o:lock v:ext="edit"/>
                  <v:rect id="_x0000_s1147" o:spid="_x0000_s1147" o:spt="1" style="position:absolute;left:0;top:0;height:389;width:550;" fillcolor="#FFFFFF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w10:wrap type="none"/>
                  <w10:anchorlock/>
                </v:group>
              </w:pict>
            </w:r>
          </w:p>
        </w:tc>
        <w:tc>
          <w:tcPr>
            <w:tcW w:w="709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 w:after="1"/>
              <w:rPr>
                <w:sz w:val="24"/>
              </w:rPr>
            </w:pPr>
          </w:p>
          <w:p>
            <w:pPr>
              <w:pStyle w:val="7"/>
              <w:ind w:left="78"/>
              <w:rPr>
                <w:sz w:val="20"/>
              </w:rPr>
            </w:pPr>
            <w:r>
              <w:rPr>
                <w:sz w:val="20"/>
              </w:rPr>
              <w:pict>
                <v:group id="_x0000_s1148" o:spid="_x0000_s1148" o:spt="203" style="height:19.45pt;width:27.55pt;" coordsize="551,389">
                  <o:lock v:ext="edit"/>
                  <v:rect id="_x0000_s1149" o:spid="_x0000_s1149" o:spt="1" style="position:absolute;left:0;top:0;height:389;width:551;" fillcolor="#FFFFFF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w10:wrap type="none"/>
                  <w10:anchorlock/>
                </v:group>
              </w:pict>
            </w:r>
          </w:p>
        </w:tc>
        <w:tc>
          <w:tcPr>
            <w:tcW w:w="2980" w:type="dxa"/>
            <w:gridSpan w:val="3"/>
            <w:shd w:val="clear" w:color="auto" w:fill="FFFFFF"/>
          </w:tcPr>
          <w:p>
            <w:pPr>
              <w:pStyle w:val="7"/>
              <w:numPr>
                <w:ilvl w:val="0"/>
                <w:numId w:val="9"/>
              </w:numPr>
              <w:tabs>
                <w:tab w:val="left" w:pos="629"/>
              </w:tabs>
              <w:spacing w:before="87" w:after="0" w:line="240" w:lineRule="auto"/>
              <w:ind w:left="628" w:right="0" w:hanging="523"/>
              <w:jc w:val="left"/>
              <w:rPr>
                <w:sz w:val="21"/>
              </w:rPr>
            </w:pPr>
            <w:r>
              <w:rPr>
                <w:color w:val="212121"/>
                <w:spacing w:val="-3"/>
                <w:sz w:val="21"/>
              </w:rPr>
              <w:t>相似比及其应用；</w:t>
            </w: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629"/>
              </w:tabs>
              <w:spacing w:before="0" w:after="0" w:line="381" w:lineRule="auto"/>
              <w:ind w:left="106" w:right="239" w:firstLine="0"/>
              <w:jc w:val="left"/>
              <w:rPr>
                <w:sz w:val="21"/>
              </w:rPr>
            </w:pPr>
            <w:r>
              <w:rPr>
                <w:color w:val="212121"/>
                <w:spacing w:val="-4"/>
                <w:sz w:val="21"/>
              </w:rPr>
              <w:t>线段长度求解方法的选</w:t>
            </w:r>
            <w:r>
              <w:rPr>
                <w:color w:val="212121"/>
                <w:spacing w:val="-2"/>
                <w:sz w:val="21"/>
              </w:rPr>
              <w:t>择及其应用。(</w:t>
            </w:r>
            <w:r>
              <w:rPr>
                <w:color w:val="212121"/>
                <w:sz w:val="21"/>
              </w:rPr>
              <w:t>4</w:t>
            </w:r>
            <w:r>
              <w:rPr>
                <w:color w:val="212121"/>
                <w:spacing w:val="-2"/>
                <w:sz w:val="21"/>
              </w:rPr>
              <w:t xml:space="preserve"> 分)</w:t>
            </w:r>
          </w:p>
        </w:tc>
        <w:tc>
          <w:tcPr>
            <w:tcW w:w="1844" w:type="dxa"/>
            <w:gridSpan w:val="2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 w:after="1"/>
              <w:rPr>
                <w:sz w:val="24"/>
              </w:rPr>
            </w:pPr>
          </w:p>
          <w:p>
            <w:pPr>
              <w:pStyle w:val="7"/>
              <w:ind w:left="76"/>
              <w:rPr>
                <w:sz w:val="20"/>
              </w:rPr>
            </w:pPr>
            <w:r>
              <w:rPr>
                <w:sz w:val="20"/>
              </w:rPr>
              <w:pict>
                <v:group id="_x0000_s1150" o:spid="_x0000_s1150" o:spt="203" style="height:19.45pt;width:84.3pt;" coordsize="1686,389">
                  <o:lock v:ext="edit"/>
                  <v:rect id="_x0000_s1151" o:spid="_x0000_s1151" o:spt="1" style="position:absolute;left:0;top:0;height:389;width:1686;" fillcolor="#FFFFFF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w10:wrap type="none"/>
                  <w10:anchorlock/>
                </v:group>
              </w:pict>
            </w:r>
          </w:p>
        </w:tc>
        <w:tc>
          <w:tcPr>
            <w:tcW w:w="1132" w:type="dxa"/>
            <w:gridSpan w:val="2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 w:after="1"/>
              <w:rPr>
                <w:sz w:val="24"/>
              </w:rPr>
            </w:pPr>
          </w:p>
          <w:p>
            <w:pPr>
              <w:pStyle w:val="7"/>
              <w:ind w:left="76"/>
              <w:rPr>
                <w:sz w:val="20"/>
              </w:rPr>
            </w:pPr>
            <w:r>
              <w:rPr>
                <w:sz w:val="20"/>
              </w:rPr>
              <w:pict>
                <v:group id="_x0000_s1152" o:spid="_x0000_s1152" o:spt="203" style="height:19.45pt;width:48.75pt;" coordsize="975,389">
                  <o:lock v:ext="edit"/>
                  <v:rect id="_x0000_s1153" o:spid="_x0000_s1153" o:spt="1" style="position:absolute;left:0;top:0;height:389;width:975;" fillcolor="#FFFFFF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w10:wrap type="none"/>
                  <w10:anchorlock/>
                </v:group>
              </w:pict>
            </w:r>
          </w:p>
        </w:tc>
        <w:tc>
          <w:tcPr>
            <w:tcW w:w="1106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8" w:after="1"/>
              <w:rPr>
                <w:sz w:val="24"/>
              </w:rPr>
            </w:pPr>
          </w:p>
          <w:p>
            <w:pPr>
              <w:pStyle w:val="7"/>
              <w:ind w:left="77"/>
              <w:rPr>
                <w:sz w:val="20"/>
              </w:rPr>
            </w:pPr>
            <w:r>
              <w:rPr>
                <w:sz w:val="20"/>
              </w:rPr>
              <w:pict>
                <v:group id="_x0000_s1154" o:spid="_x0000_s1154" o:spt="203" style="height:19.45pt;width:47.35pt;" coordsize="947,389">
                  <o:lock v:ext="edit"/>
                  <v:rect id="_x0000_s1155" o:spid="_x0000_s1155" o:spt="1" style="position:absolute;left:0;top:0;height:389;width:947;" fillcolor="#FFFFFF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w10:wrap type="none"/>
                  <w10:anchorlock/>
                </v:group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0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2"/>
              <w:rPr>
                <w:sz w:val="21"/>
              </w:rPr>
            </w:pPr>
          </w:p>
          <w:p>
            <w:pPr>
              <w:pStyle w:val="7"/>
              <w:ind w:left="78"/>
              <w:rPr>
                <w:rFonts w:ascii="思源宋体 CN"/>
                <w:b/>
                <w:sz w:val="21"/>
              </w:rPr>
            </w:pPr>
            <w:r>
              <w:rPr>
                <w:rFonts w:ascii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 </w:t>
            </w:r>
            <w:r>
              <w:rPr>
                <w:rFonts w:ascii="思源宋体 CN"/>
                <w:b/>
                <w:color w:val="212121"/>
                <w:w w:val="90"/>
                <w:sz w:val="21"/>
                <w:shd w:val="clear" w:color="auto" w:fill="FFFFFF"/>
              </w:rPr>
              <w:t>28</w:t>
            </w:r>
            <w:r>
              <w:rPr>
                <w:rFonts w:ascii="思源宋体 CN"/>
                <w:b/>
                <w:color w:val="212121"/>
                <w:sz w:val="2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10"/>
              <w:rPr>
                <w:sz w:val="27"/>
              </w:rPr>
            </w:pPr>
          </w:p>
          <w:p>
            <w:pPr>
              <w:pStyle w:val="7"/>
              <w:ind w:left="78"/>
              <w:rPr>
                <w:sz w:val="21"/>
              </w:rPr>
            </w:pPr>
            <w:r>
              <w:rPr>
                <w:color w:val="212121"/>
                <w:w w:val="96"/>
                <w:sz w:val="21"/>
                <w:shd w:val="clear" w:color="auto" w:fill="FFFFFF"/>
              </w:rPr>
              <w:t xml:space="preserve"> </w:t>
            </w:r>
            <w:r>
              <w:rPr>
                <w:color w:val="212121"/>
                <w:sz w:val="21"/>
                <w:shd w:val="clear" w:color="auto" w:fill="FFFFFF"/>
              </w:rPr>
              <w:t xml:space="preserve">12 分 </w:t>
            </w:r>
          </w:p>
        </w:tc>
        <w:tc>
          <w:tcPr>
            <w:tcW w:w="2980" w:type="dxa"/>
            <w:gridSpan w:val="3"/>
            <w:shd w:val="clear" w:color="auto" w:fill="FFFFFF"/>
          </w:tcPr>
          <w:p>
            <w:pPr>
              <w:pStyle w:val="7"/>
              <w:spacing w:line="418" w:lineRule="exact"/>
              <w:ind w:left="78"/>
              <w:rPr>
                <w:sz w:val="21"/>
              </w:rPr>
            </w:pPr>
            <w:r>
              <w:rPr>
                <w:rFonts w:hint="eastAsia" w:ascii="思源宋体 CN" w:eastAsia="思源宋体 C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宋体 CN" w:eastAsia="思源宋体 CN"/>
                <w:b/>
                <w:color w:val="212121"/>
                <w:sz w:val="21"/>
                <w:shd w:val="clear" w:color="auto" w:fill="FFFFFF"/>
              </w:rPr>
              <w:t>1.</w:t>
            </w:r>
            <w:r>
              <w:rPr>
                <w:color w:val="212121"/>
                <w:sz w:val="21"/>
                <w:shd w:val="clear" w:color="auto" w:fill="FFFFFF"/>
              </w:rPr>
              <w:t xml:space="preserve">二次函数表达式的求解；(3 </w:t>
            </w:r>
          </w:p>
          <w:p>
            <w:pPr>
              <w:pStyle w:val="7"/>
              <w:spacing w:before="138"/>
              <w:ind w:left="106"/>
              <w:rPr>
                <w:sz w:val="21"/>
              </w:rPr>
            </w:pPr>
            <w:r>
              <w:rPr>
                <w:color w:val="212121"/>
                <w:sz w:val="21"/>
              </w:rPr>
              <w:t>分)</w:t>
            </w:r>
          </w:p>
          <w:p>
            <w:pPr>
              <w:pStyle w:val="7"/>
              <w:spacing w:before="233" w:line="319" w:lineRule="auto"/>
              <w:ind w:left="106" w:right="307"/>
              <w:rPr>
                <w:sz w:val="21"/>
              </w:rPr>
            </w:pPr>
            <w:r>
              <w:rPr>
                <w:rFonts w:hint="eastAsia" w:ascii="思源宋体 CN" w:eastAsia="思源宋体 CN"/>
                <w:b/>
                <w:color w:val="212121"/>
                <w:w w:val="95"/>
                <w:sz w:val="21"/>
              </w:rPr>
              <w:t>2.</w:t>
            </w:r>
            <w:r>
              <w:rPr>
                <w:color w:val="212121"/>
                <w:w w:val="95"/>
                <w:sz w:val="21"/>
              </w:rPr>
              <w:t>（1）利用对称关系求点坐</w:t>
            </w:r>
            <w:r>
              <w:rPr>
                <w:color w:val="212121"/>
                <w:sz w:val="21"/>
              </w:rPr>
              <w:t>标；</w:t>
            </w:r>
          </w:p>
          <w:p>
            <w:pPr>
              <w:pStyle w:val="7"/>
              <w:spacing w:before="226" w:line="381" w:lineRule="auto"/>
              <w:ind w:left="106" w:right="134" w:firstLine="105"/>
              <w:rPr>
                <w:sz w:val="21"/>
              </w:rPr>
            </w:pPr>
            <w:r>
              <w:rPr>
                <w:color w:val="212121"/>
                <w:sz w:val="21"/>
              </w:rPr>
              <w:t>（2）勾股定理与一元一次方程联立求点坐标；(4 分)</w:t>
            </w:r>
          </w:p>
          <w:p>
            <w:pPr>
              <w:pStyle w:val="7"/>
              <w:spacing w:before="61"/>
              <w:ind w:left="106"/>
              <w:rPr>
                <w:sz w:val="21"/>
              </w:rPr>
            </w:pPr>
            <w:r>
              <w:rPr>
                <w:rFonts w:hint="eastAsia" w:ascii="思源宋体 CN" w:eastAsia="思源宋体 CN"/>
                <w:b/>
                <w:color w:val="212121"/>
                <w:sz w:val="21"/>
              </w:rPr>
              <w:t>3.</w:t>
            </w:r>
            <w:r>
              <w:rPr>
                <w:color w:val="212121"/>
                <w:sz w:val="21"/>
              </w:rPr>
              <w:t>分类讨论数学思维；</w:t>
            </w:r>
          </w:p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ind w:left="318"/>
              <w:rPr>
                <w:sz w:val="21"/>
              </w:rPr>
            </w:pPr>
            <w:r>
              <w:rPr>
                <w:color w:val="212121"/>
                <w:sz w:val="21"/>
              </w:rPr>
              <w:t>旋转（手拉手问题）；</w:t>
            </w: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spacing w:line="381" w:lineRule="auto"/>
              <w:ind w:left="106" w:right="139" w:firstLine="211"/>
              <w:rPr>
                <w:sz w:val="21"/>
              </w:rPr>
            </w:pPr>
            <w:r>
              <w:rPr>
                <w:color w:val="212121"/>
                <w:sz w:val="21"/>
              </w:rPr>
              <w:t>一次函数表达式的求解。(5 分)</w:t>
            </w:r>
          </w:p>
        </w:tc>
        <w:tc>
          <w:tcPr>
            <w:tcW w:w="1844" w:type="dxa"/>
            <w:gridSpan w:val="2"/>
            <w:shd w:val="clear" w:color="auto" w:fill="FFFFFF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7"/>
              <w:rPr>
                <w:sz w:val="30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52"/>
              </w:tabs>
              <w:spacing w:before="0" w:after="0" w:line="240" w:lineRule="auto"/>
              <w:ind w:left="251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1"/>
                <w:sz w:val="21"/>
              </w:rPr>
              <w:t>二次函数</w:t>
            </w: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52"/>
              </w:tabs>
              <w:spacing w:before="1" w:after="0" w:line="240" w:lineRule="auto"/>
              <w:ind w:left="251" w:right="0" w:hanging="147"/>
              <w:jc w:val="left"/>
              <w:rPr>
                <w:sz w:val="21"/>
              </w:rPr>
            </w:pPr>
            <w:r>
              <w:rPr>
                <w:color w:val="212121"/>
                <w:sz w:val="21"/>
              </w:rPr>
              <w:t>轴对称</w:t>
            </w:r>
          </w:p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52"/>
              </w:tabs>
              <w:spacing w:before="0" w:after="0" w:line="240" w:lineRule="auto"/>
              <w:ind w:left="251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1"/>
                <w:sz w:val="21"/>
              </w:rPr>
              <w:t>勾股定理</w:t>
            </w:r>
          </w:p>
          <w:p>
            <w:pPr>
              <w:pStyle w:val="7"/>
              <w:spacing w:before="1"/>
              <w:rPr>
                <w:sz w:val="23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52"/>
              </w:tabs>
              <w:spacing w:before="1" w:after="0" w:line="240" w:lineRule="auto"/>
              <w:ind w:left="251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2"/>
                <w:sz w:val="21"/>
              </w:rPr>
              <w:t>一元二次方程</w:t>
            </w:r>
          </w:p>
          <w:p>
            <w:pPr>
              <w:pStyle w:val="7"/>
              <w:spacing w:before="3"/>
              <w:rPr>
                <w:sz w:val="23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52"/>
              </w:tabs>
              <w:spacing w:before="1" w:after="0" w:line="381" w:lineRule="auto"/>
              <w:ind w:left="105" w:right="108" w:firstLine="0"/>
              <w:jc w:val="left"/>
              <w:rPr>
                <w:sz w:val="21"/>
              </w:rPr>
            </w:pPr>
            <w:r>
              <w:rPr>
                <w:color w:val="212121"/>
                <w:spacing w:val="-4"/>
                <w:sz w:val="21"/>
              </w:rPr>
              <w:t>图形的平移与旋</w:t>
            </w:r>
            <w:r>
              <w:rPr>
                <w:color w:val="212121"/>
                <w:sz w:val="21"/>
              </w:rPr>
              <w:t>转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52"/>
              </w:tabs>
              <w:spacing w:before="150" w:after="0" w:line="240" w:lineRule="auto"/>
              <w:ind w:left="251" w:right="0" w:hanging="147"/>
              <w:jc w:val="left"/>
              <w:rPr>
                <w:sz w:val="21"/>
              </w:rPr>
            </w:pPr>
            <w:r>
              <w:rPr>
                <w:color w:val="212121"/>
                <w:spacing w:val="-1"/>
                <w:sz w:val="21"/>
              </w:rPr>
              <w:t>一次函数</w:t>
            </w:r>
          </w:p>
        </w:tc>
        <w:tc>
          <w:tcPr>
            <w:tcW w:w="1132" w:type="dxa"/>
            <w:gridSpan w:val="2"/>
            <w:shd w:val="clear" w:color="auto" w:fill="FFFFFF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2"/>
              <w:rPr>
                <w:sz w:val="21"/>
              </w:rPr>
            </w:pPr>
          </w:p>
          <w:p>
            <w:pPr>
              <w:pStyle w:val="7"/>
              <w:spacing w:line="506" w:lineRule="auto"/>
              <w:ind w:left="143" w:right="133"/>
              <w:jc w:val="both"/>
              <w:rPr>
                <w:sz w:val="21"/>
              </w:rPr>
            </w:pPr>
            <w:r>
              <w:rPr>
                <w:color w:val="212121"/>
                <w:sz w:val="21"/>
              </w:rPr>
              <w:t>九年级下七年级下八年级上九年级上八年级下八年级上</w:t>
            </w:r>
          </w:p>
        </w:tc>
        <w:tc>
          <w:tcPr>
            <w:tcW w:w="1106" w:type="dxa"/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before="8"/>
              <w:rPr>
                <w:sz w:val="35"/>
              </w:rPr>
            </w:pPr>
          </w:p>
          <w:p>
            <w:pPr>
              <w:pStyle w:val="7"/>
              <w:spacing w:line="506" w:lineRule="auto"/>
              <w:ind w:left="339" w:right="332"/>
              <w:jc w:val="both"/>
              <w:rPr>
                <w:sz w:val="21"/>
              </w:rPr>
            </w:pPr>
            <w:r>
              <w:rPr>
                <w:color w:val="212121"/>
                <w:sz w:val="21"/>
              </w:rPr>
              <w:t>简单中等难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630" w:type="dxa"/>
            <w:gridSpan w:val="2"/>
          </w:tcPr>
          <w:p>
            <w:pPr>
              <w:pStyle w:val="7"/>
              <w:spacing w:before="3"/>
              <w:rPr>
                <w:sz w:val="22"/>
              </w:rPr>
            </w:pPr>
          </w:p>
          <w:p>
            <w:pPr>
              <w:pStyle w:val="7"/>
              <w:ind w:left="78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b/>
                <w:color w:val="212121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 xml:space="preserve">教学主管签字 </w:t>
            </w:r>
          </w:p>
        </w:tc>
        <w:tc>
          <w:tcPr>
            <w:tcW w:w="1631" w:type="dxa"/>
            <w:gridSpan w:val="3"/>
          </w:tcPr>
          <w:p>
            <w:pPr>
              <w:pStyle w:val="7"/>
              <w:spacing w:before="13" w:after="1"/>
              <w:rPr>
                <w:sz w:val="27"/>
              </w:rPr>
            </w:pPr>
          </w:p>
          <w:p>
            <w:pPr>
              <w:pStyle w:val="7"/>
              <w:ind w:left="78"/>
              <w:rPr>
                <w:sz w:val="20"/>
              </w:rPr>
            </w:pPr>
            <w:r>
              <w:rPr>
                <w:sz w:val="20"/>
              </w:rPr>
              <w:pict>
                <v:group id="_x0000_s1156" o:spid="_x0000_s1156" o:spt="203" style="height:19.45pt;width:73.6pt;" coordsize="1472,389">
                  <o:lock v:ext="edit"/>
                  <v:rect id="_x0000_s1157" o:spid="_x0000_s1157" o:spt="1" style="position:absolute;left:0;top:0;height:389;width:1472;" fillcolor="#FFFFFF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w10:wrap type="none"/>
                  <w10:anchorlock/>
                </v:group>
              </w:pict>
            </w:r>
          </w:p>
        </w:tc>
        <w:tc>
          <w:tcPr>
            <w:tcW w:w="1633" w:type="dxa"/>
          </w:tcPr>
          <w:p>
            <w:pPr>
              <w:pStyle w:val="7"/>
              <w:spacing w:before="3"/>
              <w:rPr>
                <w:sz w:val="22"/>
              </w:rPr>
            </w:pPr>
          </w:p>
          <w:p>
            <w:pPr>
              <w:pStyle w:val="7"/>
              <w:tabs>
                <w:tab w:val="left" w:pos="392"/>
                <w:tab w:val="left" w:pos="1549"/>
              </w:tabs>
              <w:ind w:left="77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ascii="Times New Roman" w:eastAsia="Times New Roman"/>
                <w:b/>
                <w:color w:val="212121"/>
                <w:w w:val="100"/>
                <w:sz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/>
                <w:b/>
                <w:color w:val="212121"/>
                <w:sz w:val="21"/>
                <w:shd w:val="clear" w:color="auto" w:fill="FFFFFF"/>
              </w:rPr>
              <w:tab/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校长</w:t>
            </w:r>
            <w:r>
              <w:rPr>
                <w:rFonts w:hint="eastAsia" w:ascii="思源黑体 CN Medium" w:eastAsia="思源黑体 CN Medium"/>
                <w:b w:val="0"/>
                <w:color w:val="212121"/>
                <w:spacing w:val="-3"/>
                <w:sz w:val="21"/>
                <w:shd w:val="clear" w:color="auto" w:fill="FFFFFF"/>
              </w:rPr>
              <w:t>签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>字</w:t>
            </w: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  <w:shd w:val="clear" w:color="auto" w:fill="FFFFFF"/>
              </w:rPr>
              <w:tab/>
            </w:r>
          </w:p>
        </w:tc>
        <w:tc>
          <w:tcPr>
            <w:tcW w:w="1630" w:type="dxa"/>
            <w:gridSpan w:val="2"/>
          </w:tcPr>
          <w:p>
            <w:pPr>
              <w:pStyle w:val="7"/>
              <w:spacing w:before="13" w:after="1"/>
              <w:rPr>
                <w:sz w:val="27"/>
              </w:rPr>
            </w:pPr>
          </w:p>
          <w:p>
            <w:pPr>
              <w:pStyle w:val="7"/>
              <w:ind w:left="77"/>
              <w:rPr>
                <w:sz w:val="20"/>
              </w:rPr>
            </w:pPr>
            <w:r>
              <w:rPr>
                <w:sz w:val="20"/>
              </w:rPr>
              <w:pict>
                <v:group id="_x0000_s1158" o:spid="_x0000_s1158" o:spt="203" style="height:19.45pt;width:73.6pt;" coordsize="1472,389">
                  <o:lock v:ext="edit"/>
                  <v:rect id="_x0000_s1159" o:spid="_x0000_s1159" o:spt="1" style="position:absolute;left:0;top:0;height:389;width:1472;" fillcolor="#FFFFFF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w10:wrap type="none"/>
                  <w10:anchorlock/>
                </v:group>
              </w:pict>
            </w:r>
          </w:p>
        </w:tc>
        <w:tc>
          <w:tcPr>
            <w:tcW w:w="2014" w:type="dxa"/>
            <w:gridSpan w:val="2"/>
            <w:shd w:val="clear" w:color="auto" w:fill="FFFFFF"/>
          </w:tcPr>
          <w:p>
            <w:pPr>
              <w:pStyle w:val="7"/>
              <w:spacing w:before="1"/>
              <w:ind w:left="189" w:right="184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color w:val="212121"/>
                <w:sz w:val="21"/>
              </w:rPr>
              <w:t>综合评定</w:t>
            </w:r>
          </w:p>
          <w:p>
            <w:pPr>
              <w:pStyle w:val="7"/>
              <w:spacing w:before="188"/>
              <w:ind w:left="192" w:right="184"/>
              <w:jc w:val="center"/>
              <w:rPr>
                <w:rFonts w:hint="eastAsia" w:ascii="思源黑体 CN Medium" w:eastAsia="思源黑体 CN Medium"/>
                <w:b w:val="0"/>
                <w:sz w:val="21"/>
              </w:rPr>
            </w:pPr>
            <w:r>
              <w:rPr>
                <w:rFonts w:hint="eastAsia" w:ascii="思源黑体 CN Medium" w:eastAsia="思源黑体 CN Medium"/>
                <w:b w:val="0"/>
                <w:color w:val="212121"/>
                <w:w w:val="105"/>
                <w:sz w:val="21"/>
              </w:rPr>
              <w:t>（优</w:t>
            </w:r>
            <w:r>
              <w:rPr>
                <w:rFonts w:hint="eastAsia" w:ascii="思源宋体 CN" w:eastAsia="思源宋体 CN"/>
                <w:b/>
                <w:color w:val="212121"/>
                <w:w w:val="105"/>
                <w:sz w:val="21"/>
              </w:rPr>
              <w:t>/</w:t>
            </w:r>
            <w:r>
              <w:rPr>
                <w:rFonts w:hint="eastAsia" w:ascii="思源黑体 CN Medium" w:eastAsia="思源黑体 CN Medium"/>
                <w:b w:val="0"/>
                <w:color w:val="212121"/>
                <w:w w:val="105"/>
                <w:sz w:val="21"/>
              </w:rPr>
              <w:t>良</w:t>
            </w:r>
            <w:r>
              <w:rPr>
                <w:rFonts w:hint="eastAsia" w:ascii="思源宋体 CN" w:eastAsia="思源宋体 CN"/>
                <w:b/>
                <w:color w:val="212121"/>
                <w:w w:val="105"/>
                <w:sz w:val="21"/>
              </w:rPr>
              <w:t>/</w:t>
            </w:r>
            <w:r>
              <w:rPr>
                <w:rFonts w:hint="eastAsia" w:ascii="思源黑体 CN Medium" w:eastAsia="思源黑体 CN Medium"/>
                <w:b w:val="0"/>
                <w:color w:val="212121"/>
                <w:w w:val="105"/>
                <w:sz w:val="21"/>
              </w:rPr>
              <w:t>中</w:t>
            </w:r>
            <w:r>
              <w:rPr>
                <w:rFonts w:hint="eastAsia" w:ascii="思源宋体 CN" w:eastAsia="思源宋体 CN"/>
                <w:b/>
                <w:color w:val="212121"/>
                <w:w w:val="105"/>
                <w:sz w:val="21"/>
              </w:rPr>
              <w:t>/</w:t>
            </w:r>
            <w:r>
              <w:rPr>
                <w:rFonts w:hint="eastAsia" w:ascii="思源黑体 CN Medium" w:eastAsia="思源黑体 CN Medium"/>
                <w:b w:val="0"/>
                <w:color w:val="212121"/>
                <w:w w:val="105"/>
                <w:sz w:val="21"/>
              </w:rPr>
              <w:t>差）</w:t>
            </w:r>
          </w:p>
        </w:tc>
        <w:tc>
          <w:tcPr>
            <w:tcW w:w="1247" w:type="dxa"/>
            <w:gridSpan w:val="2"/>
          </w:tcPr>
          <w:p>
            <w:pPr>
              <w:pStyle w:val="7"/>
              <w:spacing w:before="13" w:after="1"/>
              <w:rPr>
                <w:sz w:val="27"/>
              </w:rPr>
            </w:pPr>
          </w:p>
          <w:p>
            <w:pPr>
              <w:pStyle w:val="7"/>
              <w:ind w:left="76"/>
              <w:rPr>
                <w:sz w:val="20"/>
              </w:rPr>
            </w:pPr>
            <w:r>
              <w:rPr>
                <w:sz w:val="20"/>
              </w:rPr>
              <w:pict>
                <v:group id="_x0000_s1160" o:spid="_x0000_s1160" o:spt="203" style="height:19.45pt;width:54.55pt;" coordsize="1091,389">
                  <o:lock v:ext="edit"/>
                  <v:rect id="_x0000_s1161" o:spid="_x0000_s1161" o:spt="1" style="position:absolute;left:0;top:0;height:389;width:1091;" fillcolor="#FFFFFF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w10:wrap type="none"/>
                  <w10:anchorlock/>
                </v:group>
              </w:pict>
            </w:r>
          </w:p>
        </w:tc>
      </w:tr>
    </w:tbl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spacing w:before="10"/>
        <w:rPr>
          <w:sz w:val="26"/>
        </w:rPr>
      </w:pPr>
    </w:p>
    <w:p>
      <w:pPr>
        <w:spacing w:before="0"/>
        <w:ind w:left="4843" w:right="4942" w:firstLine="0"/>
        <w:jc w:val="center"/>
        <w:rPr>
          <w:rFonts w:ascii="Times New Roman"/>
          <w:b/>
          <w:sz w:val="15"/>
        </w:rPr>
      </w:pPr>
      <w:r>
        <w:pict>
          <v:shape id="_x0000_s1162" o:spid="_x0000_s1162" style="position:absolute;left:0pt;margin-left:389.7pt;margin-top:-331.55pt;height:50.35pt;width:92.8pt;mso-position-horizontal-relative:page;z-index:-253434880;mso-width-relative:page;mso-height-relative:page;" fillcolor="#FFFFFF" filled="t" stroked="f" coordorigin="7795,-6631" coordsize="1856,1007" path="m9650,-6631l7795,-6631,7795,-6093,7795,-5625,9650,-5625,9650,-6093,9650,-6631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Times New Roman"/>
          <w:b/>
          <w:color w:val="404040"/>
          <w:sz w:val="15"/>
        </w:rPr>
        <w:t xml:space="preserve">5  </w:t>
      </w:r>
      <w:r>
        <w:rPr>
          <w:rFonts w:ascii="Times New Roman"/>
          <w:color w:val="404040"/>
          <w:sz w:val="15"/>
        </w:rPr>
        <w:t xml:space="preserve">/ </w:t>
      </w:r>
      <w:r>
        <w:rPr>
          <w:rFonts w:ascii="Times New Roman"/>
          <w:b/>
          <w:color w:val="404040"/>
          <w:sz w:val="15"/>
        </w:rPr>
        <w:t>5</w:t>
      </w:r>
    </w:p>
    <w:sectPr>
      <w:pgSz w:w="11910" w:h="16840"/>
      <w:pgMar w:top="760" w:right="800" w:bottom="280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思源黑体 CN Medium">
    <w:altName w:val="黑体"/>
    <w:panose1 w:val="020B0600000000000000"/>
    <w:charset w:val="80"/>
    <w:family w:val="swiss"/>
    <w:pitch w:val="default"/>
    <w:sig w:usb0="00000000" w:usb1="00000000" w:usb2="00000016" w:usb3="00000000" w:csb0="60060107" w:csb1="00000000"/>
  </w:font>
  <w:font w:name="思源宋体 CN">
    <w:altName w:val="宋体"/>
    <w:panose1 w:val="02020400000000000000"/>
    <w:charset w:val="80"/>
    <w:family w:val="roman"/>
    <w:pitch w:val="default"/>
    <w:sig w:usb0="00000000" w:usb1="00000000" w:usb2="00000016" w:usb3="00000000" w:csb0="60060107" w:csb1="0000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251" w:hanging="146"/>
        <w:jc w:val="left"/>
      </w:pPr>
      <w:rPr>
        <w:rFonts w:hint="default" w:ascii="PMingLiU" w:hAnsi="PMingLiU" w:eastAsia="PMingLiU" w:cs="PMingLiU"/>
        <w:color w:val="212121"/>
        <w:spacing w:val="-1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7" w:hanging="14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74" w:hanging="14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32" w:hanging="14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89" w:hanging="14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7" w:hanging="14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04" w:hanging="14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1" w:hanging="14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19" w:hanging="146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252" w:hanging="146"/>
        <w:jc w:val="left"/>
      </w:pPr>
      <w:rPr>
        <w:rFonts w:hint="default" w:ascii="PMingLiU" w:hAnsi="PMingLiU" w:eastAsia="PMingLiU" w:cs="PMingLiU"/>
        <w:color w:val="212121"/>
        <w:spacing w:val="-1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7" w:hanging="14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74" w:hanging="14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32" w:hanging="14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89" w:hanging="14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7" w:hanging="14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04" w:hanging="14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1" w:hanging="14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19" w:hanging="146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52" w:hanging="146"/>
        <w:jc w:val="left"/>
      </w:pPr>
      <w:rPr>
        <w:rFonts w:hint="default" w:ascii="PMingLiU" w:hAnsi="PMingLiU" w:eastAsia="PMingLiU" w:cs="PMingLiU"/>
        <w:color w:val="212121"/>
        <w:spacing w:val="-1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7" w:hanging="14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74" w:hanging="14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32" w:hanging="14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89" w:hanging="14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7" w:hanging="14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04" w:hanging="14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1" w:hanging="14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19" w:hanging="146"/>
      </w:pPr>
      <w:rPr>
        <w:rFonts w:hint="default"/>
        <w:lang w:val="zh-CN" w:eastAsia="zh-CN" w:bidi="zh-CN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52" w:hanging="146"/>
        <w:jc w:val="left"/>
      </w:pPr>
      <w:rPr>
        <w:rFonts w:hint="default" w:ascii="PMingLiU" w:hAnsi="PMingLiU" w:eastAsia="PMingLiU" w:cs="PMingLiU"/>
        <w:color w:val="212121"/>
        <w:spacing w:val="-1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7" w:hanging="14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75" w:hanging="14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32" w:hanging="14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4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7" w:hanging="14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05" w:hanging="14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2" w:hanging="14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0" w:hanging="146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52" w:hanging="146"/>
        <w:jc w:val="left"/>
      </w:pPr>
      <w:rPr>
        <w:rFonts w:hint="default" w:ascii="PMingLiU" w:hAnsi="PMingLiU" w:eastAsia="PMingLiU" w:cs="PMingLiU"/>
        <w:color w:val="212121"/>
        <w:spacing w:val="-1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0" w:hanging="14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1" w:hanging="14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72" w:hanging="14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43" w:hanging="14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4" w:hanging="14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85" w:hanging="14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56" w:hanging="14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427" w:hanging="146"/>
      </w:pPr>
      <w:rPr>
        <w:rFonts w:hint="default"/>
        <w:lang w:val="zh-CN" w:eastAsia="zh-CN" w:bidi="zh-CN"/>
      </w:rPr>
    </w:lvl>
  </w:abstractNum>
  <w:abstractNum w:abstractNumId="5">
    <w:nsid w:val="0248C179"/>
    <w:multiLevelType w:val="multilevel"/>
    <w:tmpl w:val="0248C179"/>
    <w:lvl w:ilvl="0" w:tentative="0">
      <w:start w:val="2"/>
      <w:numFmt w:val="decimal"/>
      <w:lvlText w:val="（%1）"/>
      <w:lvlJc w:val="left"/>
      <w:pPr>
        <w:ind w:left="628" w:hanging="522"/>
        <w:jc w:val="left"/>
      </w:pPr>
      <w:rPr>
        <w:rFonts w:hint="default" w:ascii="PMingLiU" w:hAnsi="PMingLiU" w:eastAsia="PMingLiU" w:cs="PMingLiU"/>
        <w:color w:val="212121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5" w:hanging="5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0" w:hanging="5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25" w:hanging="5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0" w:hanging="5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95" w:hanging="5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30" w:hanging="5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65" w:hanging="5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0" w:hanging="522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52" w:hanging="146"/>
        <w:jc w:val="left"/>
      </w:pPr>
      <w:rPr>
        <w:rFonts w:hint="default" w:ascii="PMingLiU" w:hAnsi="PMingLiU" w:eastAsia="PMingLiU" w:cs="PMingLiU"/>
        <w:color w:val="212121"/>
        <w:spacing w:val="-1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0" w:hanging="14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1" w:hanging="14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72" w:hanging="14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43" w:hanging="14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4" w:hanging="14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85" w:hanging="14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56" w:hanging="14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427" w:hanging="146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252" w:hanging="146"/>
        <w:jc w:val="left"/>
      </w:pPr>
      <w:rPr>
        <w:rFonts w:hint="default" w:ascii="PMingLiU" w:hAnsi="PMingLiU" w:eastAsia="PMingLiU" w:cs="PMingLiU"/>
        <w:color w:val="212121"/>
        <w:spacing w:val="-1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7" w:hanging="14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74" w:hanging="14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32" w:hanging="14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89" w:hanging="14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7" w:hanging="14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04" w:hanging="14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1" w:hanging="14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19" w:hanging="146"/>
      </w:pPr>
      <w:rPr>
        <w:rFonts w:hint="default"/>
        <w:lang w:val="zh-CN" w:eastAsia="zh-CN" w:bidi="zh-CN"/>
      </w:rPr>
    </w:lvl>
  </w:abstractNum>
  <w:abstractNum w:abstractNumId="8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52" w:hanging="146"/>
        <w:jc w:val="left"/>
      </w:pPr>
      <w:rPr>
        <w:rFonts w:hint="default" w:ascii="PMingLiU" w:hAnsi="PMingLiU" w:eastAsia="PMingLiU" w:cs="PMingLiU"/>
        <w:color w:val="212121"/>
        <w:spacing w:val="-1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0" w:hanging="14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1" w:hanging="14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72" w:hanging="14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43" w:hanging="14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4" w:hanging="14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85" w:hanging="14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56" w:hanging="14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427" w:hanging="146"/>
      </w:pPr>
      <w:rPr>
        <w:rFonts w:hint="default"/>
        <w:lang w:val="zh-CN" w:eastAsia="zh-CN" w:bidi="zh-CN"/>
      </w:rPr>
    </w:lvl>
  </w:abstractNum>
  <w:abstractNum w:abstractNumId="9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252" w:hanging="146"/>
        <w:jc w:val="left"/>
      </w:pPr>
      <w:rPr>
        <w:rFonts w:hint="default" w:ascii="PMingLiU" w:hAnsi="PMingLiU" w:eastAsia="PMingLiU" w:cs="PMingLiU"/>
        <w:color w:val="212121"/>
        <w:spacing w:val="-1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7" w:hanging="14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74" w:hanging="14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32" w:hanging="14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89" w:hanging="14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7" w:hanging="14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04" w:hanging="14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1" w:hanging="14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19" w:hanging="146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E975BD2"/>
    <w:rsid w:val="27382056"/>
    <w:rsid w:val="2B3D3D50"/>
    <w:rsid w:val="3A9028D6"/>
    <w:rsid w:val="4ED47A11"/>
    <w:rsid w:val="5E007154"/>
    <w:rsid w:val="653C0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7"/>
    <customShpInfo spid="_x0000_s1146"/>
    <customShpInfo spid="_x0000_s1149"/>
    <customShpInfo spid="_x0000_s1148"/>
    <customShpInfo spid="_x0000_s1151"/>
    <customShpInfo spid="_x0000_s1150"/>
    <customShpInfo spid="_x0000_s1153"/>
    <customShpInfo spid="_x0000_s1152"/>
    <customShpInfo spid="_x0000_s1155"/>
    <customShpInfo spid="_x0000_s1154"/>
    <customShpInfo spid="_x0000_s1157"/>
    <customShpInfo spid="_x0000_s1156"/>
    <customShpInfo spid="_x0000_s1159"/>
    <customShpInfo spid="_x0000_s1158"/>
    <customShpInfo spid="_x0000_s1161"/>
    <customShpInfo spid="_x0000_s1160"/>
    <customShpInfo spid="_x0000_s11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2019-10-18T06:17:00Z</dcterms:created>
  <dc:creator>黄 齐</dc:creator>
  <cp:lastModifiedBy>淡然の微笑</cp:lastModifiedBy>
  <dcterms:modified xsi:type="dcterms:W3CDTF">2019-10-25T08:20:20Z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2019-10-18T00:00:00Z</vt:filetime>
  </property>
  <property fmtid="{D5CDD505-2E9C-101B-9397-08002B2CF9AE}" pid="5" name="KSOProductBuildVer">
    <vt:lpwstr>2052-11.1.0.9175</vt:lpwstr>
  </property>
</Properties>
</file>